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a63f0" w14:textId="38a63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места для размещения агитационных печатных материалов для кандидатов в депутаты Исатайского районного маслихата по избирательному округу № 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Исатайского районного акимата Атырауской области № 169 от 24 сентября 2012 года. Зарегистрировано Департаментом юстиции Атырауской области 3 октября 2012 года № 2622. Утратило силу - постановлением Исатайского районного акимата Атырауской области от 11 февраля 2013 года № 37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- постановлением Исатайского районного акимата Атырауской области от 11.02.2013 № 37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пунктом 6 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решением Атырауской областной территориальной избирательной комиссии от 20 августа 2012 года "О назначении выборов депутатов маслихатов вместо выбывших" по согласованию с районной избирательной комиссией, акимат района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место для размещения агитационных материалов для кандидатов в депутаты Исатайского районного маслихата по избирательному округу № 9: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Щит, расположенный по улице З. Курасулы села Жанбай, Жанбайского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Утегалиева М.Р.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Обеспечить опубликование настоящего постановления на интернет-ресурсе ГУ "Аппарата акима Исатайского района".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Исатайского района                    Ж. 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избирательной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комиссии Исатайского района                Р. Карабалина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 сентября 2012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