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775d" w14:textId="52b7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20 декабря 2011 года № 300-IV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№ 72-V от 4 декабря 2012 года. Зарегистрировано Департаментом юстиции Атырауской области 14 декабря 2012 года № 2659. Утратило силу постановлением Исатайского районного маслихата Атырауской области № 101-V от 7 февраля 2013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Исатайского районного маслихата Атырауской области № 101-V от 07.02.2013.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постановление районного акимата от 30 ноября 2012 года № 210 "О внесении изменений и дополнения в постановление районного акимата от 14 декабря 2011 года № 210 "О районном бюджете на 2012-2014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300-IV "О районном бюджете на 2012-2014 годы" (зарегистрированное в Реестре государственной регистраций нормативных правовых актов за № 4-4-193, опубликованное 9 февраля 2012 года № 6 в газете "Нарын таңы)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"2 386 797" заменить цифрами "2 373 620";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"812 012" заменить цифрами "752 310";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"5 132" заменить цифрами "5 739";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"2 265" заменить цифрами "2 460";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"1 567 388" заменить цифрами "1 613 111";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"2 387 201" заменить цифрами "2 374 024";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"4 097" заменить цифрами "4 094";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"10 637" заменить цифрами "5 684"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"22 070" заменить цифрами "18 615"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"4 928" заменить цифрами "5 064"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"2 000" заменить цифрами "365"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"195 тысяч тенге – на предоставление субсидий на переезд;"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"67 497" заменить цифрами "66 340";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"4 600" заменить цифрами "3 585";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– на водообеспечение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VІІІ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маслихата:                К. Нурманова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Кадимов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 от 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72-V "О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дополнения в решение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300-IV "О районном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512"/>
        <w:gridCol w:w="533"/>
        <w:gridCol w:w="10378"/>
        <w:gridCol w:w="2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2 373 620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752 310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131 400</w:t>
            </w:r>
          </w:p>
        </w:tc>
      </w:tr>
      <w:tr>
        <w:trPr>
          <w:trHeight w:val="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495 070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464 710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28 632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6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3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4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21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1 613 111</w:t>
            </w:r>
          </w:p>
        </w:tc>
      </w:tr>
      <w:tr>
        <w:trPr>
          <w:trHeight w:val="12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1 613 111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1 613 111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705"/>
        <w:gridCol w:w="685"/>
        <w:gridCol w:w="9351"/>
        <w:gridCol w:w="2067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2 374 024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183 844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138 613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39 314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82 237</w:t>
            </w:r>
          </w:p>
        </w:tc>
      </w:tr>
      <w:tr>
        <w:trPr>
          <w:trHeight w:val="6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81 807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33 952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10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1 437 244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271 807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250 335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192 725</w:t>
            </w:r>
          </w:p>
        </w:tc>
      </w:tr>
      <w:tr>
        <w:trPr>
          <w:trHeight w:val="13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21 472</w:t>
            </w:r>
          </w:p>
        </w:tc>
      </w:tr>
      <w:tr>
        <w:trPr>
          <w:trHeight w:val="6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1 109 496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1 109 496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1 019 964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73 749</w:t>
            </w:r>
          </w:p>
        </w:tc>
      </w:tr>
      <w:tr>
        <w:trPr>
          <w:trHeight w:val="10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15 418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55 941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128 429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115 299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50 126</w:t>
            </w:r>
          </w:p>
        </w:tc>
      </w:tr>
      <w:tr>
        <w:trPr>
          <w:trHeight w:val="12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14 673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16 246</w:t>
            </w:r>
          </w:p>
        </w:tc>
      </w:tr>
      <w:tr>
        <w:trPr>
          <w:trHeight w:val="10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366 804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126 204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</w:p>
        </w:tc>
      </w:tr>
      <w:tr>
        <w:trPr>
          <w:trHeight w:val="5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211 456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</w:t>
            </w:r>
          </w:p>
        </w:tc>
      </w:tr>
      <w:tr>
        <w:trPr>
          <w:trHeight w:val="5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28 643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28 643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14 205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19 589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</w:tr>
      <w:tr>
        <w:trPr>
          <w:trHeight w:val="6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20 289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01"/>
        <w:gridCol w:w="581"/>
        <w:gridCol w:w="313"/>
        <w:gridCol w:w="560"/>
        <w:gridCol w:w="6"/>
        <w:gridCol w:w="9493"/>
        <w:gridCol w:w="19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-22 082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00"/>
        <w:gridCol w:w="684"/>
        <w:gridCol w:w="685"/>
        <w:gridCol w:w="9183"/>
        <w:gridCol w:w="20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 от 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72-V 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дополнения в решение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300-IV "О районном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2012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"/>
        <w:gridCol w:w="6142"/>
        <w:gridCol w:w="1754"/>
        <w:gridCol w:w="1825"/>
        <w:gridCol w:w="1710"/>
        <w:gridCol w:w="1691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"/>
        <w:gridCol w:w="6114"/>
        <w:gridCol w:w="1750"/>
        <w:gridCol w:w="1827"/>
        <w:gridCol w:w="1712"/>
        <w:gridCol w:w="1718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81807</w:t>
            </w:r>
          </w:p>
        </w:tc>
      </w:tr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192725</w:t>
            </w:r>
          </w:p>
        </w:tc>
      </w:tr>
      <w:tr>
        <w:trPr>
          <w:trHeight w:val="5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</w:p>
        </w:tc>
      </w:tr>
      <w:tr>
        <w:trPr>
          <w:trHeight w:val="3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3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