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5762" w14:textId="6ef5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ежегодной квоты рабочих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64 от 11 апреля 2012 года. Зарегистрировано Департаментом юстиции Атырауской области 20 апреля 2012 года № 4-5-159. Утратило силу постановлением акимата Кызылкогинского района Атырауской области от 23 января 2015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Кызылкогинского района Атырауской области от 23.01.2015 № 31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5-2),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в целях трудоустройства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Всем организациям, учреждениям и предприятиям несмотря на форму собственности Кызылкогинского района рекомендуется установить ежегодную квоту рабочих мест для инвалидов в размере трех процентов, для лиц, состоящих на учете службы пробации уголовно-исполнительной инспекции,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регистраций в органах юстиции и вводится в действие по истичении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Главный врач Кызылкогинской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центральной больницы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Тайшыбай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11 апреля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