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33d3" w14:textId="5113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15 декабря 2011 года № ХХХIV-2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№ VI-1 от 1 августа 2012 года. Зарегистрировано Департаментом юстиции Атырауской области 23 августа 2012 года № 4-5-167. Утратило силу - решением Кызылкогинского районного маслихата от 19 апреля 2013 года № ХІІІ-4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Кызылкогинского районного маслихата от 19.04.2013 № ХІІІ-4.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2012-2014 годы, районный маслихат на VІ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2011 года № ХХХІV "О районном бюджете на 2012-2014 годы" (зарегистрированное в реестре государственной регистрации нормативных правовых актов за № 4-5-156, опубликованное в районной газете "Қызылқоға" 26 января 2012 года № 4 (562))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"3 526 267" заменить цифрами "3 426 267";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"2 841 143" заменить цифрами "2 741 143".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"147 198" заменить цифрами "47 198".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 Министра финансов Республики Казахстан от 1 апреля 2010 года № 141 "Некоторые вопросы Единой бюджетной классификации Республики Казахстан" переносить 138 715,0 тысяч тенге предусмотренное на программу 4.2.464.003 "Общеобразовательное обучение" вместе с кассовыми расходами на  программу 4.9.464.067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переносить 695,0 тысяч тенге предусмотренное на специфику 332 "Трансферты физическим лицам" в подпрограмме 6.2.451.002.104 "Оказание мер государственной поддержки участникам Программы занятости 2020" вместе с кассовыми расходами на специфику 149 "Прочие услуги и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 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Карабалин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Бейскали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августа 2012 года № VІ-1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декабря 2011 года № ХХХIV- 2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69"/>
        <w:gridCol w:w="807"/>
        <w:gridCol w:w="9534"/>
        <w:gridCol w:w="208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3426267</w:t>
            </w:r>
          </w:p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1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18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43824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684780</w:t>
            </w:r>
          </w:p>
        </w:tc>
      </w:tr>
      <w:tr>
        <w:trPr>
          <w:trHeight w:val="1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2741143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2741143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2741143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45"/>
        <w:gridCol w:w="725"/>
        <w:gridCol w:w="9709"/>
        <w:gridCol w:w="192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3426267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</w:tr>
      <w:tr>
        <w:trPr>
          <w:trHeight w:val="1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</w:tr>
      <w:tr>
        <w:trPr>
          <w:trHeight w:val="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52275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146669</w:t>
            </w:r>
          </w:p>
        </w:tc>
      </w:tr>
      <w:tr>
        <w:trPr>
          <w:trHeight w:val="1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136750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1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2052584</w:t>
            </w:r>
          </w:p>
        </w:tc>
      </w:tr>
      <w:tr>
        <w:trPr>
          <w:trHeight w:val="1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231171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228663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1638435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1535662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72281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</w:t>
            </w:r>
          </w:p>
        </w:tc>
      </w:tr>
      <w:tr>
        <w:trPr>
          <w:trHeight w:val="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181789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197902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1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173263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80906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1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688976</w:t>
            </w:r>
          </w:p>
        </w:tc>
      </w:tr>
      <w:tr>
        <w:trPr>
          <w:trHeight w:val="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648480</w:t>
            </w:r>
          </w:p>
        </w:tc>
      </w:tr>
      <w:tr>
        <w:trPr>
          <w:trHeight w:val="1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603013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555814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37796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134563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72893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72893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33928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33928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56232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29944</w:t>
            </w:r>
          </w:p>
        </w:tc>
      </w:tr>
      <w:tr>
        <w:trPr>
          <w:trHeight w:val="1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23226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1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2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августа 2012 года № VІ-1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декабря 2011 года № ХХХIV- 2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2012 год</w:t>
      </w:r>
      <w:r>
        <w:br/>
      </w:r>
      <w:r>
        <w:rPr>
          <w:rFonts w:ascii="Times New Roman"/>
          <w:b/>
          <w:i w:val="false"/>
          <w:color w:val="000000"/>
        </w:rPr>
        <w:t>
тыс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102"/>
        <w:gridCol w:w="1543"/>
        <w:gridCol w:w="1468"/>
        <w:gridCol w:w="1468"/>
        <w:gridCol w:w="1412"/>
        <w:gridCol w:w="2032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5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12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22403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4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 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5358"/>
        <w:gridCol w:w="1291"/>
        <w:gridCol w:w="1282"/>
        <w:gridCol w:w="1272"/>
        <w:gridCol w:w="1235"/>
        <w:gridCol w:w="1254"/>
        <w:gridCol w:w="1319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Миялы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136750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</w:t>
            </w:r>
          </w:p>
        </w:tc>
      </w:tr>
      <w:tr>
        <w:trPr>
          <w:trHeight w:val="1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228663</w:t>
            </w:r>
          </w:p>
        </w:tc>
      </w:tr>
      <w:tr>
        <w:trPr>
          <w:trHeight w:val="1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8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43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</w:t>
            </w:r>
          </w:p>
        </w:tc>
      </w:tr>
      <w:tr>
        <w:trPr>
          <w:trHeight w:val="36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72893</w:t>
            </w:r>
          </w:p>
        </w:tc>
      </w:tr>
      <w:tr>
        <w:trPr>
          <w:trHeight w:val="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 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15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