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641f" w14:textId="e8d6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Кызылкогинского районного маслихата от 15 декабря 2011 года № ХХХIV-2 "О районном бюджете на 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16 октября 2012 года № VIII-1. Зарегистрировано Департаментом юстиции Атырауской области 29 октября 2012 года № 2638. Утратило силу - решением Кызылкогинского районного маслихата от 19 апреля 2013 года № ХІІІ-4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Кызылкогинского районного маслихата от 19.04.2013 № ХІІІ-4.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2012-2014 годы, районный маслихат на VІІІ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15 декабря 2011 года № ХХХІV-2 "О районном бюджете на 2012-2014 годы" (зарегистрированное в реестре государственной регистрации нормативных правовых актов за № 4-5-156, опубликованное в районной газете "Кызылкога" 26 января 2012 года № 4 (562))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"3 426 267" заменить цифрами "2 973 739";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"2 741 143" заменить цифрами "2 288 615".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"31 000" заменить цифрами "27 728".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на приобретение оборудования для обеспечения горячим питанием – 16 526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на обеспечение горячим питанием учащихся в общеобразовательных учреждениях – 19 715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на выплату разницы по отпускным пособиям работникам учреждений образования – 18 000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на разработку проектно-сметной документации на капитальный ремонт объектов образования – 13 420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на разработку проектно-сметной документации на капитальный ремонт объектов культуры – 3 983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"553 940" заменить цифрами "53 940";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"47 198" заменить цифрами "26 298".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апреля 2010 года № 141 "Некоторые вопросы Единой бюджетной классификации Республики Казахстан" заменить 14 503,0 тысяч тенге предусмотренное на программу 4.1.123.004.000 "Поддержка организаций дошкольного воспитания и обучения" вместе с кассовыми расходами на программу 4.1.123.041.011 "Реализация государственного образовательного заказа в дошкольных организациях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 приказом Министра финансов Республики Казахстан от 1 апреля 2010 года № 141 "Некоторые вопросы Единой бюджетной классификации Республики Казахстан" заменить 27 998,0 тысяч тенге предусмотренное на программу 4.2.464.003.000 "Общеобразовательное обучение" вместе с кассовыми расходами на программу 4.1.464.040.011 "Реализация государственного образовательного заказа в дошкольных организациях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заменить 24 270,0 тысяч тенге предусмотренное на специфику 512 "Бюджетные кредиты банкам-заемщикам" в программе 10.1.453.006 "Бюджетные кредиты для реализации мер социальной поддержки специалистов социальной сферы сельских населенных пунктов" вместе с кассовыми расходами на специфику 519 "Прочие внутренние бюджетные кредиты".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VІІІ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Кутжанов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Бейскали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2012 года № VІII-1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декабря 2011 года № ХХХIV-2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2012-2014 годы"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779"/>
        <w:gridCol w:w="813"/>
        <w:gridCol w:w="9627"/>
        <w:gridCol w:w="194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2973739</w:t>
            </w:r>
          </w:p>
        </w:tc>
      </w:tr>
      <w:tr>
        <w:trPr>
          <w:trHeight w:val="1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630547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136742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136742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432255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409760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</w:t>
            </w:r>
          </w:p>
        </w:tc>
      </w:tr>
      <w:tr>
        <w:trPr>
          <w:trHeight w:val="1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2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</w:t>
            </w:r>
          </w:p>
        </w:tc>
      </w:tr>
      <w:tr>
        <w:trPr>
          <w:trHeight w:val="1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10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</w:tc>
      </w:tr>
      <w:tr>
        <w:trPr>
          <w:trHeight w:val="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аренды имущества, находящегося в государственной собственности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1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доходы от государственной собственности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1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реализаций товаров (работ, услуг) предоставляемых государственными учреждениями, финансируемыми из местного бюджета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реализаций товаров (работ, услуг) предоставляемых государственными учреждениями, финансируемыми из местного бюджета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44387</w:t>
            </w:r>
          </w:p>
        </w:tc>
      </w:tr>
      <w:tr>
        <w:trPr>
          <w:trHeight w:val="1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имуществ, закрепленных за государственными учреждениями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имуществ, закрепленных за государственными учреждениями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43824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43824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684780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2288615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2288615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2288615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46"/>
        <w:gridCol w:w="765"/>
        <w:gridCol w:w="9623"/>
        <w:gridCol w:w="194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2973739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240843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</w:t>
            </w:r>
          </w:p>
        </w:tc>
      </w:tr>
      <w:tr>
        <w:trPr>
          <w:trHeight w:val="1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14069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52875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149753</w:t>
            </w:r>
          </w:p>
        </w:tc>
      </w:tr>
      <w:tr>
        <w:trPr>
          <w:trHeight w:val="10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137675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9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1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1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2116949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236394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219383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27998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6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1650340</w:t>
            </w:r>
          </w:p>
        </w:tc>
      </w:tr>
      <w:tr>
        <w:trPr>
          <w:trHeight w:val="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1549043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74077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201028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15132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17625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157454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194682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</w:t>
            </w:r>
          </w:p>
        </w:tc>
      </w:tr>
      <w:tr>
        <w:trPr>
          <w:trHeight w:val="18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170043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20921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1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39540</w:t>
            </w:r>
          </w:p>
        </w:tc>
      </w:tr>
      <w:tr>
        <w:trPr>
          <w:trHeight w:val="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1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169229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45957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45467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82113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26299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55814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36659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140976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73805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73805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33078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33078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58095</w:t>
            </w:r>
          </w:p>
        </w:tc>
      </w:tr>
      <w:tr>
        <w:trPr>
          <w:trHeight w:val="1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</w:t>
            </w:r>
          </w:p>
        </w:tc>
      </w:tr>
      <w:tr>
        <w:trPr>
          <w:trHeight w:val="12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28170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28170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30283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23970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23890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856"/>
        <w:gridCol w:w="949"/>
        <w:gridCol w:w="9450"/>
        <w:gridCol w:w="19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</w:tr>
      <w:tr>
        <w:trPr>
          <w:trHeight w:val="1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</w:tr>
      <w:tr>
        <w:trPr>
          <w:trHeight w:val="1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</w:tr>
      <w:tr>
        <w:trPr>
          <w:trHeight w:val="1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из государственного бюджета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771"/>
        <w:gridCol w:w="898"/>
        <w:gridCol w:w="725"/>
        <w:gridCol w:w="8866"/>
        <w:gridCol w:w="1917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</w:tr>
      <w:tr>
        <w:trPr>
          <w:trHeight w:val="1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</w:tr>
      <w:tr>
        <w:trPr>
          <w:trHeight w:val="1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2012 года № VІII-1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декабря 2011 года № ХХХIV-2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2012-2014 годы"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суммы финансирования аппарата акима города районного значения, сельского, поселкового округа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5064"/>
        <w:gridCol w:w="1543"/>
        <w:gridCol w:w="1468"/>
        <w:gridCol w:w="1468"/>
        <w:gridCol w:w="1412"/>
        <w:gridCol w:w="2050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5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Тасшагил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Коздигара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112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</w:t>
            </w:r>
          </w:p>
        </w:tc>
      </w:tr>
      <w:tr>
        <w:trPr>
          <w:trHeight w:val="46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22943</w:t>
            </w:r>
          </w:p>
        </w:tc>
      </w:tr>
      <w:tr>
        <w:trPr>
          <w:trHeight w:val="1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49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43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3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</w:tr>
      <w:tr>
        <w:trPr>
          <w:trHeight w:val="3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</w:p>
        </w:tc>
      </w:tr>
      <w:tr>
        <w:trPr>
          <w:trHeight w:val="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</w:tr>
      <w:tr>
        <w:trPr>
          <w:trHeight w:val="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474"/>
        <w:gridCol w:w="1322"/>
        <w:gridCol w:w="1291"/>
        <w:gridCol w:w="1284"/>
        <w:gridCol w:w="1133"/>
        <w:gridCol w:w="1246"/>
        <w:gridCol w:w="1254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5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Миялы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139975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219383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</w:p>
        </w:tc>
      </w:tr>
      <w:tr>
        <w:trPr>
          <w:trHeight w:val="8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4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</w:t>
            </w:r>
          </w:p>
        </w:tc>
      </w:tr>
      <w:tr>
        <w:trPr>
          <w:trHeight w:val="43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</w:t>
            </w:r>
          </w:p>
        </w:tc>
      </w:tr>
      <w:tr>
        <w:trPr>
          <w:trHeight w:val="34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</w:t>
            </w:r>
          </w:p>
        </w:tc>
      </w:tr>
      <w:tr>
        <w:trPr>
          <w:trHeight w:val="3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73805</w:t>
            </w:r>
          </w:p>
        </w:tc>
      </w:tr>
      <w:tr>
        <w:trPr>
          <w:trHeight w:val="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</w:tr>
      <w:tr>
        <w:trPr>
          <w:trHeight w:val="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136489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