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12a39" w14:textId="c912a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15 декабря
2011 года № 335-IV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Индерского района Атырауской области от 17 мая 2012 года № 33-V. Зарегистрировано Департаментом юстиции Атырауской области 18 июня 2012 года № 4-6-131. Утратил силу - решением Индерского районного маслихата Атырауской области от 28 марта 2013 года № 87-V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 силу - решением Индерского районного маслихата Атырауской области от 28.03.2013 № 87-V.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от 23 января 2001 года, рассмотрев предложение районного акимата о внесении изменений в районный бюджет на 2012-2014 годы, районный маслихат пятого созыва на внеочередной ІV сессии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15 декабря 2011 года № 335-IV "О районном бюджете на 2012-2014 годы" (зарегистрировано в реестре государственной регистрации нормативных правовых актов за № 4-6-124 от 12 января 2012 года, опубликовано 26 января 2012 года в газете "Дендер" № 4)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подпункте 1)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"3 900 912" заменить цифрами "4 073 560";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"3 287 600" заменить цифрами "3 450 180";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подпункте 2)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"3 900 912" заменить цифрами "4 073 492";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подпункте 6)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"31 551" заменить цифрами "31 619".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Приложение №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Кассовый расход в сумме 3210276 тенге 17 тиын по программе 453001000 отдела экономики и бюджетного планирования района переносится в программу 476001000 отдела экономики, бюджетного планирования и предпринимательства района в сумме 3210276 тенге 17 тиын.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решения возложить на постоянную комиссию районного маслихата по вопросам развития экономики, бюджета, финансов, малого и среднего предпринимательства, сельского хозяйства и экологии.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 ІV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районного маслихата                 Т. Ильясов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Б. Сапаров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№ 335-ІV внеочередной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XXXVIIІ cессии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декабря 2011 года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№ 33-V внеочередной ІV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cессии 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мая 2012 года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районном бюджете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818"/>
        <w:gridCol w:w="814"/>
        <w:gridCol w:w="9060"/>
        <w:gridCol w:w="2255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16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603 577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135 928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135 928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61 971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61 971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385 286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360 294</w:t>
            </w:r>
          </w:p>
        </w:tc>
      </w:tr>
      <w:tr>
        <w:trPr>
          <w:trHeight w:val="19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4 207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20 518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18 290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3 499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1 419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13 372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2 102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2 102</w:t>
            </w:r>
          </w:p>
        </w:tc>
      </w:tr>
      <w:tr>
        <w:trPr>
          <w:trHeight w:val="18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14 385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2 730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2 730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</w:t>
            </w:r>
          </w:p>
        </w:tc>
      </w:tr>
      <w:tr>
        <w:trPr>
          <w:trHeight w:val="13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9 776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9 776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</w:t>
            </w:r>
          </w:p>
        </w:tc>
      </w:tr>
      <w:tr>
        <w:trPr>
          <w:trHeight w:val="2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5 350</w:t>
            </w:r>
          </w:p>
        </w:tc>
      </w:tr>
      <w:tr>
        <w:trPr>
          <w:trHeight w:val="2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5 350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5 350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3 450 180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3 450 180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3 450 180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дохода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4 073 492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2"/>
        <w:gridCol w:w="1"/>
        <w:gridCol w:w="746"/>
        <w:gridCol w:w="905"/>
        <w:gridCol w:w="729"/>
        <w:gridCol w:w="8256"/>
        <w:gridCol w:w="2261"/>
      </w:tblGrid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6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4 073 560</w:t>
            </w:r>
          </w:p>
        </w:tc>
      </w:tr>
      <w:tr>
        <w:trPr>
          <w:trHeight w:val="24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167 563</w:t>
            </w:r>
          </w:p>
        </w:tc>
      </w:tr>
      <w:tr>
        <w:trPr>
          <w:trHeight w:val="24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145 221</w:t>
            </w:r>
          </w:p>
        </w:tc>
      </w:tr>
      <w:tr>
        <w:trPr>
          <w:trHeight w:val="24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12 082</w:t>
            </w:r>
          </w:p>
        </w:tc>
      </w:tr>
      <w:tr>
        <w:trPr>
          <w:trHeight w:val="24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11 962</w:t>
            </w:r>
          </w:p>
        </w:tc>
      </w:tr>
      <w:tr>
        <w:trPr>
          <w:trHeight w:val="24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4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40 284</w:t>
            </w:r>
          </w:p>
        </w:tc>
      </w:tr>
      <w:tr>
        <w:trPr>
          <w:trHeight w:val="24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40 284</w:t>
            </w:r>
          </w:p>
        </w:tc>
      </w:tr>
      <w:tr>
        <w:trPr>
          <w:trHeight w:val="24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92 855</w:t>
            </w:r>
          </w:p>
        </w:tc>
      </w:tr>
      <w:tr>
        <w:trPr>
          <w:trHeight w:val="117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82 555</w:t>
            </w:r>
          </w:p>
        </w:tc>
      </w:tr>
      <w:tr>
        <w:trPr>
          <w:trHeight w:val="24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10 300</w:t>
            </w:r>
          </w:p>
        </w:tc>
      </w:tr>
      <w:tr>
        <w:trPr>
          <w:trHeight w:val="24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12 658</w:t>
            </w:r>
          </w:p>
        </w:tc>
      </w:tr>
      <w:tr>
        <w:trPr>
          <w:trHeight w:val="24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12 658</w:t>
            </w:r>
          </w:p>
        </w:tc>
      </w:tr>
      <w:tr>
        <w:trPr>
          <w:trHeight w:val="24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12 378</w:t>
            </w:r>
          </w:p>
        </w:tc>
      </w:tr>
      <w:tr>
        <w:trPr>
          <w:trHeight w:val="225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225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9 684</w:t>
            </w:r>
          </w:p>
        </w:tc>
      </w:tr>
      <w:tr>
        <w:trPr>
          <w:trHeight w:val="105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9 684</w:t>
            </w:r>
          </w:p>
        </w:tc>
      </w:tr>
      <w:tr>
        <w:trPr>
          <w:trHeight w:val="24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 (города областного значения)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9 684</w:t>
            </w:r>
          </w:p>
        </w:tc>
      </w:tr>
      <w:tr>
        <w:trPr>
          <w:trHeight w:val="255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3 058</w:t>
            </w:r>
          </w:p>
        </w:tc>
      </w:tr>
      <w:tr>
        <w:trPr>
          <w:trHeight w:val="165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3 058</w:t>
            </w:r>
          </w:p>
        </w:tc>
      </w:tr>
      <w:tr>
        <w:trPr>
          <w:trHeight w:val="24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3 058</w:t>
            </w:r>
          </w:p>
        </w:tc>
      </w:tr>
      <w:tr>
        <w:trPr>
          <w:trHeight w:val="24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3 058</w:t>
            </w:r>
          </w:p>
        </w:tc>
      </w:tr>
      <w:tr>
        <w:trPr>
          <w:trHeight w:val="24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285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27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27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1 705 980</w:t>
            </w:r>
          </w:p>
        </w:tc>
      </w:tr>
      <w:tr>
        <w:trPr>
          <w:trHeight w:val="285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156 782</w:t>
            </w:r>
          </w:p>
        </w:tc>
      </w:tr>
      <w:tr>
        <w:trPr>
          <w:trHeight w:val="285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156 782</w:t>
            </w:r>
          </w:p>
        </w:tc>
      </w:tr>
      <w:tr>
        <w:trPr>
          <w:trHeight w:val="24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155 043</w:t>
            </w:r>
          </w:p>
        </w:tc>
      </w:tr>
      <w:tr>
        <w:trPr>
          <w:trHeight w:val="24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1 739</w:t>
            </w:r>
          </w:p>
        </w:tc>
      </w:tr>
      <w:tr>
        <w:trPr>
          <w:trHeight w:val="27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1 493 134</w:t>
            </w:r>
          </w:p>
        </w:tc>
      </w:tr>
      <w:tr>
        <w:trPr>
          <w:trHeight w:val="225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1 493 134</w:t>
            </w:r>
          </w:p>
        </w:tc>
      </w:tr>
      <w:tr>
        <w:trPr>
          <w:trHeight w:val="225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1 423 835</w:t>
            </w:r>
          </w:p>
        </w:tc>
      </w:tr>
      <w:tr>
        <w:trPr>
          <w:trHeight w:val="225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41 954</w:t>
            </w:r>
          </w:p>
        </w:tc>
      </w:tr>
      <w:tr>
        <w:trPr>
          <w:trHeight w:val="225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25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25 345</w:t>
            </w:r>
          </w:p>
        </w:tc>
      </w:tr>
      <w:tr>
        <w:trPr>
          <w:trHeight w:val="225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56 064</w:t>
            </w:r>
          </w:p>
        </w:tc>
      </w:tr>
      <w:tr>
        <w:trPr>
          <w:trHeight w:val="225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31 104</w:t>
            </w:r>
          </w:p>
        </w:tc>
      </w:tr>
      <w:tr>
        <w:trPr>
          <w:trHeight w:val="225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18 932</w:t>
            </w:r>
          </w:p>
        </w:tc>
      </w:tr>
      <w:tr>
        <w:trPr>
          <w:trHeight w:val="225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8 772</w:t>
            </w:r>
          </w:p>
        </w:tc>
      </w:tr>
      <w:tr>
        <w:trPr>
          <w:trHeight w:val="225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3 400</w:t>
            </w:r>
          </w:p>
        </w:tc>
      </w:tr>
      <w:tr>
        <w:trPr>
          <w:trHeight w:val="225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24 960</w:t>
            </w:r>
          </w:p>
        </w:tc>
      </w:tr>
      <w:tr>
        <w:trPr>
          <w:trHeight w:val="225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24 960</w:t>
            </w:r>
          </w:p>
        </w:tc>
      </w:tr>
      <w:tr>
        <w:trPr>
          <w:trHeight w:val="225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186 457</w:t>
            </w:r>
          </w:p>
        </w:tc>
      </w:tr>
      <w:tr>
        <w:trPr>
          <w:trHeight w:val="225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161 226</w:t>
            </w:r>
          </w:p>
        </w:tc>
      </w:tr>
      <w:tr>
        <w:trPr>
          <w:trHeight w:val="225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14 331</w:t>
            </w:r>
          </w:p>
        </w:tc>
      </w:tr>
      <w:tr>
        <w:trPr>
          <w:trHeight w:val="225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14 331</w:t>
            </w:r>
          </w:p>
        </w:tc>
      </w:tr>
      <w:tr>
        <w:trPr>
          <w:trHeight w:val="225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146 895</w:t>
            </w:r>
          </w:p>
        </w:tc>
      </w:tr>
      <w:tr>
        <w:trPr>
          <w:trHeight w:val="225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54 280</w:t>
            </w:r>
          </w:p>
        </w:tc>
      </w:tr>
      <w:tr>
        <w:trPr>
          <w:trHeight w:val="225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 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5 330</w:t>
            </w:r>
          </w:p>
        </w:tc>
      </w:tr>
      <w:tr>
        <w:trPr>
          <w:trHeight w:val="225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16 359</w:t>
            </w:r>
          </w:p>
        </w:tc>
      </w:tr>
      <w:tr>
        <w:trPr>
          <w:trHeight w:val="9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1 717</w:t>
            </w:r>
          </w:p>
        </w:tc>
      </w:tr>
      <w:tr>
        <w:trPr>
          <w:trHeight w:val="225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16 847</w:t>
            </w:r>
          </w:p>
        </w:tc>
      </w:tr>
      <w:tr>
        <w:trPr>
          <w:trHeight w:val="225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1 363</w:t>
            </w:r>
          </w:p>
        </w:tc>
      </w:tr>
      <w:tr>
        <w:trPr>
          <w:trHeight w:val="225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38 666</w:t>
            </w:r>
          </w:p>
        </w:tc>
      </w:tr>
      <w:tr>
        <w:trPr>
          <w:trHeight w:val="225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3 522</w:t>
            </w:r>
          </w:p>
        </w:tc>
      </w:tr>
      <w:tr>
        <w:trPr>
          <w:trHeight w:val="225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8 811</w:t>
            </w:r>
          </w:p>
        </w:tc>
      </w:tr>
      <w:tr>
        <w:trPr>
          <w:trHeight w:val="225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25 231</w:t>
            </w:r>
          </w:p>
        </w:tc>
      </w:tr>
      <w:tr>
        <w:trPr>
          <w:trHeight w:val="225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25 231</w:t>
            </w:r>
          </w:p>
        </w:tc>
      </w:tr>
      <w:tr>
        <w:trPr>
          <w:trHeight w:val="225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23 181</w:t>
            </w:r>
          </w:p>
        </w:tc>
      </w:tr>
      <w:tr>
        <w:trPr>
          <w:trHeight w:val="225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</w:p>
        </w:tc>
      </w:tr>
      <w:tr>
        <w:trPr>
          <w:trHeight w:val="525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4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1 828 535</w:t>
            </w:r>
          </w:p>
        </w:tc>
      </w:tr>
      <w:tr>
        <w:trPr>
          <w:trHeight w:val="225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7 400</w:t>
            </w:r>
          </w:p>
        </w:tc>
      </w:tr>
      <w:tr>
        <w:trPr>
          <w:trHeight w:val="7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25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25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</w:t>
            </w:r>
          </w:p>
        </w:tc>
      </w:tr>
      <w:tr>
        <w:trPr>
          <w:trHeight w:val="165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</w:t>
            </w:r>
          </w:p>
        </w:tc>
      </w:tr>
      <w:tr>
        <w:trPr>
          <w:trHeight w:val="225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1 788 337</w:t>
            </w:r>
          </w:p>
        </w:tc>
      </w:tr>
      <w:tr>
        <w:trPr>
          <w:trHeight w:val="225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46 803</w:t>
            </w:r>
          </w:p>
        </w:tc>
      </w:tr>
      <w:tr>
        <w:trPr>
          <w:trHeight w:val="225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43 803</w:t>
            </w:r>
          </w:p>
        </w:tc>
      </w:tr>
      <w:tr>
        <w:trPr>
          <w:trHeight w:val="225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25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1 741 534</w:t>
            </w:r>
          </w:p>
        </w:tc>
      </w:tr>
      <w:tr>
        <w:trPr>
          <w:trHeight w:val="225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13 098</w:t>
            </w:r>
          </w:p>
        </w:tc>
      </w:tr>
      <w:tr>
        <w:trPr>
          <w:trHeight w:val="225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1 728 436</w:t>
            </w:r>
          </w:p>
        </w:tc>
      </w:tr>
      <w:tr>
        <w:trPr>
          <w:trHeight w:val="225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32 798</w:t>
            </w:r>
          </w:p>
        </w:tc>
      </w:tr>
      <w:tr>
        <w:trPr>
          <w:trHeight w:val="225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32 798</w:t>
            </w:r>
          </w:p>
        </w:tc>
      </w:tr>
      <w:tr>
        <w:trPr>
          <w:trHeight w:val="225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22 205</w:t>
            </w:r>
          </w:p>
        </w:tc>
      </w:tr>
      <w:tr>
        <w:trPr>
          <w:trHeight w:val="225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4 557</w:t>
            </w:r>
          </w:p>
        </w:tc>
      </w:tr>
      <w:tr>
        <w:trPr>
          <w:trHeight w:val="195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6 036</w:t>
            </w:r>
          </w:p>
        </w:tc>
      </w:tr>
      <w:tr>
        <w:trPr>
          <w:trHeight w:val="225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93 809</w:t>
            </w:r>
          </w:p>
        </w:tc>
      </w:tr>
      <w:tr>
        <w:trPr>
          <w:trHeight w:val="1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50 449</w:t>
            </w:r>
          </w:p>
        </w:tc>
      </w:tr>
      <w:tr>
        <w:trPr>
          <w:trHeight w:val="18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50 449</w:t>
            </w:r>
          </w:p>
        </w:tc>
      </w:tr>
      <w:tr>
        <w:trPr>
          <w:trHeight w:val="24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50 449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1 709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1 709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1 709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32 438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32 438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30 438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9 213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9 213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9 213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33 754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10 511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6 456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6 456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4 055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4 055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5 464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5 464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5 464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17 779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17 779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17 779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15 883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15 883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15 883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15 883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29 620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29 620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5960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5960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8 405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8 405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9 433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9 433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8 766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8 766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8 766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8 766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ІІІ. Чисто бюджетное кредитование. Бюджетные кредиты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7"/>
        <w:gridCol w:w="925"/>
        <w:gridCol w:w="750"/>
        <w:gridCol w:w="868"/>
        <w:gridCol w:w="8241"/>
        <w:gridCol w:w="2269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16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31 551</w:t>
            </w:r>
          </w:p>
        </w:tc>
      </w:tr>
      <w:tr>
        <w:trPr>
          <w:trHeight w:val="34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31 551</w:t>
            </w:r>
          </w:p>
        </w:tc>
      </w:tr>
      <w:tr>
        <w:trPr>
          <w:trHeight w:val="24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31 551</w:t>
            </w:r>
          </w:p>
        </w:tc>
      </w:tr>
      <w:tr>
        <w:trPr>
          <w:trHeight w:val="24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31 551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VІ. Финансирование дефицита (использование профицита) бюджета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6"/>
        <w:gridCol w:w="829"/>
        <w:gridCol w:w="827"/>
        <w:gridCol w:w="9003"/>
        <w:gridCol w:w="2275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16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2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31 551</w:t>
            </w:r>
          </w:p>
        </w:tc>
      </w:tr>
      <w:tr>
        <w:trPr>
          <w:trHeight w:val="24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31 551</w:t>
            </w:r>
          </w:p>
        </w:tc>
      </w:tr>
      <w:tr>
        <w:trPr>
          <w:trHeight w:val="24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31 551</w:t>
            </w:r>
          </w:p>
        </w:tc>
      </w:tr>
      <w:tr>
        <w:trPr>
          <w:trHeight w:val="24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эмиссионные ценные бумаги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24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24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24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31 619</w:t>
            </w:r>
          </w:p>
        </w:tc>
      </w:tr>
      <w:tr>
        <w:trPr>
          <w:trHeight w:val="24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 (использование профицита) бюджета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