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45fd" w14:textId="5d84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
2011 года № 335-IV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Индерского района Атырауской области от 2 августа 2012 года № 44-V. Зарегистрировано Департаментом юстиции Атырауской области 24 августа 2012 года № 4-6-134. Утратил силу - решением Индерского районного маслихата Атырауской области от 28 марта 2013 года № 87-V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решением Индерского районного маслихата Атырауской области от 28.03.2013 № 87-V.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и самоуправлении в Республике Казахстан" от 23 января 2001 года, рассмотрев предложения районного акимата о внесении изменений в районный бюджет на 2012-2014 годы, районный маслихат на внеочередной VІ сессии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335-IV "О районном бюджете на 2012-2014 годы" (зарегистрировано в реестре государственной регистрации нормативных правовых актов за № 4-6-124, опубликованное в районной газете "Дендер" от 26 января 2012 года за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"4 073 560" заменить цифрами "4 089 458";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"3 450 180" заменить цифрами "3 466 146";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"4 073 492" заменить цифрами "4 089 526".;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Кассовый расход в сумме 101 433 000 тенге в спецификах 411, 431 программы 471004000 районного отдела образования, физической культуры и спорта переносится к спецификам 411,431 программы 471067000 в сумме 101 433 000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 сессии районного маслихата              А. Умиткалиев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335-ІV внеочередной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XXXVIIІ cессии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44-V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VІ 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2012 года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18"/>
        <w:gridCol w:w="814"/>
        <w:gridCol w:w="9021"/>
        <w:gridCol w:w="229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603 577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135 928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135 928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385 286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360 294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3 466 146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3 466 146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3 466 146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53"/>
        <w:gridCol w:w="839"/>
        <w:gridCol w:w="840"/>
        <w:gridCol w:w="8149"/>
        <w:gridCol w:w="22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4 089 526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160 183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137 841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</w:p>
        </w:tc>
      </w:tr>
      <w:tr>
        <w:trPr>
          <w:trHeight w:val="1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1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1 704 519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156 642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156 642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154 903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1 355 354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1 355 354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1 287 055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40 954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25 345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192 523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167 563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136 459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186 387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160 956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14 261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14 261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146 695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16 847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38 666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25 431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25 431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22 581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1 842 790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1 804 673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63 139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59 697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1 741 534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1 728 436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30 717</w:t>
            </w:r>
          </w:p>
        </w:tc>
      </w:tr>
      <w:tr>
        <w:trPr>
          <w:trHeight w:val="1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30 717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1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93 828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32 438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32 438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30 438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ІІІ. Чисто бюджетное кредитование. Бюджетные кредиты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95"/>
        <w:gridCol w:w="820"/>
        <w:gridCol w:w="820"/>
        <w:gridCol w:w="8233"/>
        <w:gridCol w:w="227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VІ. Финансирование дефицита (использование профицита)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9"/>
        <w:gridCol w:w="814"/>
        <w:gridCol w:w="9040"/>
        <w:gridCol w:w="229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335-ІV внеочередной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XXXVIIІ cессии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44-V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VІ 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2012 года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2012 год аппаратов акимов поселка, аульных,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5860"/>
        <w:gridCol w:w="1992"/>
        <w:gridCol w:w="1486"/>
        <w:gridCol w:w="1525"/>
        <w:gridCol w:w="2070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аульных округов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аульный оркгу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898"/>
        <w:gridCol w:w="1816"/>
        <w:gridCol w:w="1382"/>
        <w:gridCol w:w="1579"/>
        <w:gridCol w:w="2216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аульных округов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85105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154903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50 519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