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611f" w14:textId="67a6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2011 года № 335-IV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15 октября 2012 года № 49-V. Зарегистрировано Департаментом юстиции Атырауской области 25 октября 2012 года № 2631. Утратило силу - решением Курмангазинского районного маслихата Атырауской области от 28 марта 2013 года № 87-V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- решением Курмангазинского районного маслихата Атырауской области от 28.03.2013 № 87-V.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рассмотрев предложение районного акимата о внесении изменений в районный бюджет на 2012-2014 годы, районный маслихат пятого созыва на VІІ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335-IV "О районном бюджете на 2012-2014 годы" (зарегистрировано в реестре государственной регистрации нормативных правовых актов за № 4-6-124 от 12 января 2012 года, опубликовано 26 января 2012 года в газете "Дендер"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"4 089 458" заменить цифрами "2 863 549";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"3 466 146" заменить цифрами "2 240 237";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"4 089 526" заменить цифрами "2 863 617".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Перенести кассовые расходы бюджетных программ у администраторов бюджетных программ,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кассовые расходы в сумме - 35 500 тенге по специфике 139 программы 112001000 на специфику 139 программы 112003000 в сумме - 35 500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кассовые расходы в сумме - 729 600 тенге по специфике 139 программы 122001000 на специфику 139 программы 122003000 в сумме – 729 600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кассовые расходы в сумме – 771 030 тенге по специфике 139 программы 123001000 на специфику 139 программы 123022000 в сумме – 771 030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кассовые расходы в сумме – 82 120 тенге по специфике 139 программы 451001000 на специфику 139 программы 451021000 в сумме – 82 120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кассовые расходы в сумме – 146 500 тенге по специфике 139 программы 452001000 на специфику 139 программы 452018000 в сумме – 146 500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кассовые расходы в сумме - 285 000 тенге по специфике 139 программы 476001000 на специфику 139 программы 476003000 в сумме – 285 000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кассовые расходы в сумме - 301 100 тенге по специфике 139 программы 458001000 на специфику 139 программы 458013000 в сумме – 301 100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кассовые расходы в сумме - 37 800 тенге по специфике 139 программы 463001000 на специфику 139 программы 463007000 в сумме – 37 800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кассовые расходы в сумме - 219 300 тенге по специфике 139 программы 472001000 на специфику 139 программы 472015000 в сумме – 219 300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кассовые расходы в сумме - 48 600 тенге по специфике 139 программы 474001000 на специфику 139 программы 474003000 в сумме – 48 600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кассовые расходы в сумме - 134 000 тенге по специфике 139 программы 478007000 на специфику 139 программы 478032000 в сумме – 134 000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кассовые расходы в сумме – 2 080 575 тенге по специфике 139 программы 471004000 на специфику 139 программы 471067000 в сумме – 2 080 575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Вычитать из программы "Развитие системы водоснабжения и водоотведения",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связи с незавершением работ из выделенных средств на продолжение строительство водоочистного сооружения и внутри сельских водопроводных линий от объектов в селе Аккала – 74 984 000 тенге, в селе Ынтымак–66 305 000 тенге, в селе Курылыс – 70 771 000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связи с незавершением работ из выделенных средств на продолжение строительства водопроводных линий по поселку Индерборский – 20 306 000 тенге, по селу Елтай – 26 102 000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связи с незавершением работ из выделенных средств на продолжение строительства водопроводных линий по селу Есбол – 23 725 000 тенге, по селу Орлик – 16 618 000 тенге, по селу Коктогай – 15 466 000 тенге, по аулу Жарсуат – 13 470 000 тенге, по аулу Бухар – 18 587 000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 средств выделенных на строительство водоочистного сооружения в селах Елтай, Орлик, Коктогай, Будене, Жарсуат и на реконструкцию І - ІІ подъема – 960 000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связи с незавершением работ вычитать из программы "Развитие коммунального хозяйства" строительство автономного котла в селе Орлик – 2 880 000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по программе 472003015 "Проектирование, строительство и (или) приобретение жилья государственного коммунального жилищного фонда" на разработку проектно-сметной документации для строительства жилья в 2012-2013 году запланировано выделить – 3 600 000 тенге, из них в 2012 году выделено – 360 000 тенге, в 2013 году будет выделено – 3 240 000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2013 году в целях проведения капитального и текущего ремонта детских садов района по программе 123004000 на разработку проектно-сметной документации на 2012 – 2013 годы запланировано выделить - 496 000 тенге, из них в 2012 году выделено – 300 000 тенге, в 2013 году будет выделено –196 000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Кассовые расходы в сумме – 9 708 000 тенге по специфике 512 программы 476004000 переносится на специфику 519 программы 476004000 в сумме – 9 708 000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Вышеперечисленные 3, 4, 5, 6, 7, 8 </w:t>
      </w:r>
      <w:r>
        <w:rPr>
          <w:rFonts w:ascii="Times New Roman"/>
          <w:b w:val="false"/>
          <w:i w:val="false"/>
          <w:color w:val="000000"/>
          <w:sz w:val="28"/>
        </w:rPr>
        <w:t>пункты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  маслихата                       А. Умиткалиев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335-IV внеочередной XXXVIII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49-V VII cессии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2012 года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809"/>
        <w:gridCol w:w="808"/>
        <w:gridCol w:w="9114"/>
        <w:gridCol w:w="225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616 577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345 274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2 240 237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2 240 237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2 240 237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2 863 549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649"/>
        <w:gridCol w:w="888"/>
        <w:gridCol w:w="809"/>
        <w:gridCol w:w="8395"/>
        <w:gridCol w:w="224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2 863 617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139 822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1 624 461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1 410 158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1 410 158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1 345 733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185 565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160 431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146 507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530 833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488 783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59 697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425 644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415 426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202 896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202 896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173 577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Чисто бюджетное кредитование</w:t>
      </w:r>
      <w:r>
        <w:br/>
      </w:r>
      <w:r>
        <w:rPr>
          <w:rFonts w:ascii="Times New Roman"/>
          <w:b/>
          <w:i w:val="false"/>
          <w:color w:val="000000"/>
        </w:rPr>
        <w:t>
Бюджетные кредиты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846"/>
        <w:gridCol w:w="847"/>
        <w:gridCol w:w="7959"/>
        <w:gridCol w:w="208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VI. Финансирование дефицита (использование профицита)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29"/>
        <w:gridCol w:w="788"/>
        <w:gridCol w:w="9158"/>
        <w:gridCol w:w="211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7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335-IV внеочередной XXXVIII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49-V VII cессии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2012 года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2012 год аппаратов акимов поселка, аульных,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410"/>
        <w:gridCol w:w="1637"/>
        <w:gridCol w:w="1792"/>
        <w:gridCol w:w="1850"/>
        <w:gridCol w:w="1947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аульных округов</w:t>
            </w:r>
          </w:p>
        </w:tc>
      </w:tr>
      <w:tr>
        <w:trPr>
          <w:trHeight w:val="6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аульный оркгу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</w:t>
            </w:r>
          </w:p>
        </w:tc>
      </w:tr>
      <w:tr>
        <w:trPr>
          <w:trHeight w:val="40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106 761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11 116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1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"Развития регионов" за счет целевых трансфертов из республиканского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185 647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5436"/>
        <w:gridCol w:w="1937"/>
        <w:gridCol w:w="1858"/>
        <w:gridCol w:w="1878"/>
        <w:gridCol w:w="1502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аульных округов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82 919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159 362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50 465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23 423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</w:p>
        </w:tc>
      </w:tr>
      <w:tr>
        <w:trPr>
          <w:trHeight w:val="1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1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</w:p>
        </w:tc>
      </w:tr>
      <w:tr>
        <w:trPr>
          <w:trHeight w:val="1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"Развития регионов" за счет целевых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1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40 517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