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40cd" w14:textId="b6f4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районного акимата от 08 января 2008 года № 02 «Об организации общественных работ»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Макатского района Атырауской области от 11 марта 2012 года № 50. Зарегистрировано Департаментом юстиции Атырауской области 19 марта 2012 года № 4-7-143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районного акимата от 08 января 2008 года № 02 "Об организации общественных работ" (зарегистрированного в реестре государственной регистрации нормативных правовых актов № 4-7-78, опубликованого в газете "Макат тынысы" от 8 февраля 2008 года № 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постановления, дополнить пунктом 76: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"76. "Государственное учреждение "Макатский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Хасанова П.М.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