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8c4a" w14:textId="0f18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 
от 13 декабря 2011 года № 328-IV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23 мая 2012 года № 38-V. Зарегистрировано Департаментом юстиции Атырауской области 15 июня 2012 года № 4-7-149. Утратило силу - решением Макатского районного маслихата Атырауской области от 13 марта 2013 года № 105-V.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ХХХVІІІ очередной сессии районного маслихата от 13 декабря 2011 года № 328-IV "О районном бюджете на 2012-2014 годы" (зарегистрированного в реестре государственной регистрации нормативных правовых актов № 4-7-139, опубликовано 26 января 2012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"2 598 280" заменить цифрами "2 852 496";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"1 415 534" заменить цифрами "1 669 750".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"2 598 280" заменить цифрами "2 852 496".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Б. Оңдасынов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Медыева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2012 года № 38-V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865"/>
        <w:gridCol w:w="867"/>
        <w:gridCol w:w="8851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1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1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1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2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2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14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1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1669750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55"/>
        <w:gridCol w:w="758"/>
        <w:gridCol w:w="717"/>
        <w:gridCol w:w="8713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109263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1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9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14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1514887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278020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1179466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1177546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1121744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99605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15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10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940463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1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776763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1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10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2012 года № 38-V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106"/>
        <w:gridCol w:w="1426"/>
        <w:gridCol w:w="1654"/>
        <w:gridCol w:w="1856"/>
        <w:gridCol w:w="190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278020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Содержание мест захоронений и погребение безродных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(сельских) округах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