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cc65" w14:textId="b37c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13 декабря 2011 года № 328-ІV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15 октября 2012 года № 63-V. Зарегистрировано Департаментом юстиции Атырауской области 25 октября 2012 года № 2632. Утратило силу - решением Макатского районного маслихата Атырауской области от 13 марта 2013 года № 105-V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Макатского районного маслихата Атырауской области от 13.03.2013 № 105-V.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2012-2014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ХХХVІІІ очередной сессии районного маслихата от 13 декабря 2011 года № 328-IV "О районном бюджете на 2012-2014 годы" (зарегистрированного в реестре государственной регистрации нормативных правовых актов № 4-7-139, опубликовано 26 января 2012 года в газете "Макат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"2 743 114" заменить цифрами "2 477 933";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"1 560 350" заменить цифрами "1 288 534".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"2 743 114" заменить цифрами "2 477 933".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обеспечения законности (Д. Алтаевой).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Опубликование настоящего решения на интернет–ресурсе уполномоченного государственного органа возложить главного специалиста юриста аппарата Макатского районного маслихата А. Куразова.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VІІ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Е. Ермагамбетов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Жолмагамбетов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2012 года № 63-V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873"/>
        <w:gridCol w:w="535"/>
        <w:gridCol w:w="9153"/>
        <w:gridCol w:w="1973"/>
      </w:tblGrid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2477933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1152422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</w:t>
            </w:r>
          </w:p>
        </w:tc>
      </w:tr>
      <w:tr>
        <w:trPr>
          <w:trHeight w:val="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657056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620477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35258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14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16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1288534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1288534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1288534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565"/>
        <w:gridCol w:w="778"/>
        <w:gridCol w:w="735"/>
        <w:gridCol w:w="9040"/>
        <w:gridCol w:w="2032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2477933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139197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110053</w:t>
            </w:r>
          </w:p>
        </w:tc>
      </w:tr>
      <w:tr>
        <w:trPr>
          <w:trHeight w:val="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44237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51794</w:t>
            </w:r>
          </w:p>
        </w:tc>
      </w:tr>
      <w:tr>
        <w:trPr>
          <w:trHeight w:val="9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49094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12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</w:p>
        </w:tc>
      </w:tr>
      <w:tr>
        <w:trPr>
          <w:trHeight w:val="10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1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1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1587464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284628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281253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214679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63766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8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1123364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1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1122333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1051339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53802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179472</w:t>
            </w:r>
          </w:p>
        </w:tc>
      </w:tr>
      <w:tr>
        <w:trPr>
          <w:trHeight w:val="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179472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</w:t>
            </w:r>
          </w:p>
        </w:tc>
      </w:tr>
      <w:tr>
        <w:trPr>
          <w:trHeight w:val="7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98096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10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</w:t>
            </w:r>
          </w:p>
        </w:tc>
      </w:tr>
      <w:tr>
        <w:trPr>
          <w:trHeight w:val="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490461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364715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63946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7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84306</w:t>
            </w:r>
          </w:p>
        </w:tc>
      </w:tr>
      <w:tr>
        <w:trPr>
          <w:trHeight w:val="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8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1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8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7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1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1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2012 года № 63-V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2012 год в разрезе сельских округов в следующих размерах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6069"/>
        <w:gridCol w:w="1426"/>
        <w:gridCol w:w="1654"/>
        <w:gridCol w:w="1856"/>
        <w:gridCol w:w="1958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Байчунас, Ескене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2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49094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214254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63766</w:t>
            </w:r>
          </w:p>
        </w:tc>
      </w:tr>
      <w:tr>
        <w:trPr>
          <w:trHeight w:val="10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12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7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 Содержание мест захоронений и погребение безродных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(сельских) округах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234335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418583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2012 года № 63-V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328-IV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15"/>
        <w:gridCol w:w="820"/>
        <w:gridCol w:w="821"/>
        <w:gridCol w:w="8260"/>
        <w:gridCol w:w="229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1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