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fa85" w14:textId="5c2f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по Макатскому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ГУ "Аппарата акима Макатского района" Атырауской области от 6 декабря 2012 года № 278. Зарегистрировано Департаментом юстиции Атырауской области 20 декабря 2012 года № 2660. Утратило силу постановлением Макатского районного акимата Атырауской области от 29 декабря 2014 года № 353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Макатского районного акимата Атырауской области от 29.12.2014 № 353.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сответствии с подпунктами 5-2), 5-5) и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квоту рабочих мест для трудоустройства на предприятиях, организациях и учреждениях на территории района независимо от формы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инвалидов в размере трех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для лиц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Обеспечить опубликование настоящего постановления на интернет-ресурсе государственного учреждения "Отдела занятости и социальных программ Атырауской области Макатского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Хасанову П.М.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Баракатов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