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38f1" w14:textId="23c3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7 декабря 2011 года № 47/450-IV" 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№ 3/20-V от 3 апреля 2012 года. Зарегистрировано Департаментом юстиции Южно-Казахстанской области от 9 апреля 2012 года № 2074. Утратило силу в связи с истечением срока применения - (письмо Южно-Казахстанского областного маслихата от 29 января 2013 года № 79-1)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Южно-Казахстанского областного маслихата от 29.01.2013 № 79-1).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47/450-IV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2012-2014 годы» (зарегистрировано в Реестре государственной регистрации нормативных правовых актов за № 2065, опубликовано 23 декабря 2011 года в газете «Южный Казахстан» № 156)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«301 117 000» заменить цифрами «308 737 489»;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«287 034 184» заменить цифрами «294 654 673»;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«300 859 115» заменить цифрами «308 974 433»;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«2 593 262» заменить цифрами «2 602 970»;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«3 332 499» заменить цифрами «3 342 207»;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«- 3 647 877» заменить цифрами «- 4 152 414»;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«3 647 877» заменить цифрами «4 152 414»;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дополнить словами «и улиц населенных пунктов;»;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пятнадцатым и шестнадцатым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сельских населенных пунктов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моногородов.»;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одиннадцатым и двенадцатым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сельских населенных пунктов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Программы «Развитие регионов».»;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«Доходы»: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«256 473 982» заменить цифрами «258 883 585»;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«Поступления трансфертов» цифры «240 181 005» заменить цифрами «242 590 608»;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4 «Поступления трансфертов»: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«240 181 005» заменить цифрами «242 590 608»;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02 «Трансферты из вышестоящих органов государственного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«240 080 434» заменить цифрами «242 490 037»;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«Трансферты из республиканского бюджета» цифры «240 080 434» заменить цифрами «242 490 037»;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«Затраты»: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«255 761 158» заменить цифрами «258 170 761»;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«Жилищно-коммунальное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«18 362 997» заменить цифрами «20 772 600»;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«15 585 997» заменить цифрами «17 995 600»;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279 «Управление энергетики и жилищно-коммунального хозяйства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«15 585 997» заменить цифрами «17 995 600»;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010 «Целевые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водоотведения» цифры «3 245 636» заменить цифрами «5 655 239»;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«Транспорт и коммуникации»: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«Автомобильный транспорт»: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268 «Управление пассажирского транспорта и автомобильных дорог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008 «Целевые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города)» дополнить словами «и улиц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«Транспорт и коммуникации»: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«Автомобильный транспорт»: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268 «Управление пассажирского транспорта и автомобильных дорог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008 «Целевые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города)» дополнить словами «и улиц населенных пунктов».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А.Досболов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 К.Ержан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апреля 2012 года № 3/20-V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7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47/450-IV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452"/>
        <w:gridCol w:w="690"/>
        <w:gridCol w:w="671"/>
        <w:gridCol w:w="7396"/>
        <w:gridCol w:w="2243"/>
      </w:tblGrid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308 737 489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14 067 626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14 067 626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7 458 167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7 458 167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5 646 646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5 646 646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962 813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962 813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294 654 673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294 654 673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390 830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294 263 843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294 263 843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308 974 433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1 784 202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1 040 486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703 224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253 434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384 835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384 835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271 389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208 881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208 881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208 881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612 992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38 093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574 899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574 899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67 239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487 067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9 377 266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9 377 266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9 370 766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7 380 400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1 491 366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106 246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17 178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263 190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59 264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48 007 555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6 583 820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6 583 820</w:t>
            </w:r>
          </w:p>
        </w:tc>
      </w:tr>
      <w:tr>
        <w:trPr>
          <w:trHeight w:val="10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4 373 259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2 210 561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8 181 575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2 747 317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2 392 957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354 360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5 434 258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2 282 827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2 815 754</w:t>
            </w:r>
          </w:p>
        </w:tc>
      </w:tr>
      <w:tr>
        <w:trPr>
          <w:trHeight w:val="10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8 275 268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578 015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394 240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183 775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7 697 253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7 306 022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166 231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3 206 636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219 825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219 825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2 986 811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2 986 811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21 760 256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5 073 333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84 744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 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135 455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457 752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139 896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434 666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407 010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3 367 356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16 626 982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6 590 292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8 911 306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1 125 384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58 557 576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1 070 836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1 070 836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657 970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171 503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241 363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14 774 750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14 774 750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7 457 442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219 803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377 073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101 158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502 811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250 540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3 363 097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58 736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2 444 090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23 068 787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23 068 787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18 602 454</w:t>
            </w:r>
          </w:p>
        </w:tc>
      </w:tr>
      <w:tr>
        <w:trPr>
          <w:trHeight w:val="8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2 924 358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1 541 975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3 333 023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3 333 023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3 300 393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15 770 109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9 232 182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136 546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1 038 385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87 216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116 131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7 776 185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6 537 927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6 537 927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6 304 443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3 292 094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2 310 594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497 533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266 651</w:t>
            </w:r>
          </w:p>
        </w:tc>
      </w:tr>
      <w:tr>
        <w:trPr>
          <w:trHeight w:val="8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988 750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213 823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343 837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814 224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766 123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167 276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167 276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227 936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227 936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227 936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2 784 413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2 757 026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103 658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109 657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88 403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2 375 281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75 534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34 405 577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11 592 545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1 833 537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1 833 537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347 212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317 419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598 953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598 953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8 288 491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1 723 968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4 453 000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1 539 097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176 742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176 742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22 798 032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22 798 032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90 205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8 038 892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10 810 250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2 674 774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1 173 911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8 238 209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2 918 706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1 870 613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423 501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406 525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943 860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1 048 093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1 048 093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3 919 794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3 174 019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128 283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2 999 505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745 775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745 775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1 077 370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332 273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295 608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251 036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251 036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443 336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443 336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270 928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270 928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119 826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151 102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7 527 648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7 527 648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7 527 648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7 527 648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22 340 246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9 964 899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9 900 183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98 013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492 058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1 271 098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1 196 599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1 372 904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3 950 400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12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12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486 492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64 716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4 778 264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4 408 417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4 332 017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369 847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369 847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744 831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744 831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731 109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1 117 942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207 942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115 795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5 670 129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5 670 129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808 214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25 846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1 760 718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528 028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2 547 323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739 478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739 478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82 685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656 793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592 062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23 647 734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20 418 371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20 418 371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11 619 205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32 646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8 766 520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3 229 363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3 229 363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2 373 625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665 070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5 716 027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91 515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91 515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91 515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5 624 512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310 641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2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решение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210 641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решение вопросов обустройства моногородов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решение вопросов обустройства моногородов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1 281 555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110 062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610 105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161 388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3 742 813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2 522 568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221 745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81 625 151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81 625 151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81 625 151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79 566 203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701 343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1 257 605</w:t>
            </w:r>
          </w:p>
        </w:tc>
      </w:tr>
      <w:tr>
        <w:trPr>
          <w:trHeight w:val="17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2 602 970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3 342 207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С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739 237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739 237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739 237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739 237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-4 152 414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