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3a13" w14:textId="31b3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на территориях городов Арыс, Туркестан и Сарыагашского, Отырарского, Шардаринского, Махтааральского, Сайрамского, Ордабасинского, Байдибекского районов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N 137 от 27 апреля 2012 года. Зарегистрировано Департаментом юстиции Южно-Казахстанской области 22 мая 2012 года N 2075. Утратило силу постановлением акимата Южно-Казахстанской области от 10 июля 2017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10.07.2017 № 182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постановления - в редакции постановления акимата Южно-Казахстанской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 и на основании представления Южно-Казахстанской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7 февраля 2012 года № 4-14/275, в связи с выявлением карантинного объекта дынной мухи в городах Арыс, Туркестан и Сарыагашском, Отырарском, Шардаринском, Махтааральском районах,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карантинную зону с введением карантинного режима на сельскохозяйственных угодьях городов Арыс, Туркестан и Сарыагашского, Отырарского, Шардаринского, Махтааральского, Сайрамского, Ордабасинского, Байдибекского районов,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Южно-Казахстанской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Акимам городов Арыс, Туркестан и Сарыагашского, Отырарского, Шардаринского, Махтааральского, Сайрамского, Ордабасинского, Байдибекского районов оказать содействие в организации и проведении карантинных мероприятий по локализации и ликвидации карантинных объектов,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Южно-Казахстанской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первого заместителя акима области Оспанова Б.С.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Первый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Б.Жилкишиев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С.Туякбаев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финансов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апреля 2012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на сельскохозяйственных угодьях городов Арыс, Туркестан и Сарыагашского, Отырарского, Шардаринского, Махтааральского, Сайрамского, Ордабасинского районов, района Байдибек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- в редакции постановлением акимата Южно-Казахстанской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2321"/>
        <w:gridCol w:w="1816"/>
        <w:gridCol w:w="6347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и районов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карантиного объекта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Обьем, гектар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 плодовых деревьев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