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507a" w14:textId="50b5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заключения о наличии культурной ценности у вывозимого и ввозимого предмета"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4 июня 2012 года № 161. Зарегистрировано Департаментом юстиции Южно-Казахстанской области 29 июня 2012 года № 2084. Утратило силу постановлением акимата Южно-Казахстанской области от 27 июня 2013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Южно-Казахстанской области от 27.06.2013 № 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регламент государственной услуги "Выдача заключения о наличии культурной ценности у вывозимого и ввозимого предмета"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Бектаева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области      Б.Оспанов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области        Б.Жилкишиев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Б.Алиев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А.Бектаев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С.Каныбеков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С.Туякбаев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  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областного управления финансов   Р.Исаева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2012 года № 161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Регламент государственной услуги «Выдача заключения о наличии культурной ценности у вывозимого и ввозимого предмета»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культурная ценность - предмет культурного наследия светского и религиозного характера, а также иные ценности, имеющие историческое, художественное, научное или иное культурное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-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управление культуры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- должностное лицо уполномоченного органа, в обязанности которого входит проведение экспертизы и выдача заключения о наличии культурной ценности у вывозимого и ввозимого предмета;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- документ,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2007 года № 447 «Об утверждении Правил проведения экспертизы культурных ценностей, вывозимых и ввозимых в Республику Казахстан», в котором изложены результаты экспертизы о наличии культурной ценности у вывозимого и ввозимого предмета;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экспертная комиссия - комиссия по вывозу и ввозу культурных ценностей, создаваемая местным исполнительным органом области.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 пункта </w:t>
      </w:r>
      <w:r>
        <w:rPr>
          <w:rFonts w:ascii="Times New Roman"/>
          <w:b w:val="false"/>
          <w:i w:val="false"/>
          <w:color w:val="000000"/>
          <w:sz w:val="28"/>
        </w:rPr>
        <w:t>3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услугу оказывает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5.Государственная услуга осуществляется на основании постановлений Правительства Республики Казахстан от 1 июня 2007 года № 447 </w:t>
      </w:r>
      <w:r>
        <w:rPr>
          <w:rFonts w:ascii="Times New Roman"/>
          <w:b w:val="false"/>
          <w:i w:val="false"/>
          <w:color w:val="000000"/>
          <w:sz w:val="28"/>
        </w:rPr>
        <w:t>«Об утверждении Правил проведения экспертизы культурных ценностей, вывозимых и ввозимых в Республику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24 сентября 2010 года № 976 </w:t>
      </w:r>
      <w:r>
        <w:rPr>
          <w:rFonts w:ascii="Times New Roman"/>
          <w:b w:val="false"/>
          <w:i w:val="false"/>
          <w:color w:val="000000"/>
          <w:sz w:val="28"/>
        </w:rPr>
        <w:t>«Об утверждении стандарта государственной услуги «Выдача заключения о наличии культурной ценности у вывозимого и ввозимого предмета»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заключения о наличии у вывозимого предмета культурной ценности и о подлинности временно вывезенной культурной ценности (далее - заключение), либо мотивированный ответ об отказе в выдаче заключения. Заключение оформляется в письменном виде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участие других заинтересованных органов, кроме уполномоченного органа, не предусмотрено.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оказывается управлением культуры Южно-Казахстанской области по адресу: город Шымкент, улица Казыбек би, дом № 5 2-этаж 4-кабинет. Телефоны: 53-93-49, 53-56-26. График работы предусмотрен приложением 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Потребитель может узнать о порядке получения информации государственных услуг в уполномоченном органе, указанном в пункте 8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указаны в пункте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является предоставление неполного пакета документов потребителя, предусмотренных в пункте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проводит регистрацию полученных документов,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рассмотрения руководитель уполномоченного органа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осуществляет рассмотрение представленного заявления от потребителя, отправляет документы в экспертную комиссию или подготавливает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экспертная комиссия осуществляет экспертизу в целях определения его на соответствие культурной ценности или подлинности временно вывезенной культурной ценности, затем отправляет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получения результата рассмотрения экспертной комиссии, ответственный исполнитель уполномоченного органа оформляет заключение,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подписывает заключение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канцелярия уполномоченного органа выдает потребителю один экземпляр заключения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потребителя для оказания государственной услуги осуществляется одним специалистом уполномоченного органа.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(взаимодействий)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Прием документов в уполномоченном органе осуществляется через канцелярию.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Обращение потребителя государственной услуги регистрируется в журнале учета обращения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получает копию заявления со штампом регистрации (входящий номер, дата) канцелярии уполномоченного органа, в котором указывается время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Потребитель предоставляет в уполномоченный орган документы, указанные в пункте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указано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СФЕ, указаны в приложении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Форма заключения экспертной комиссии по вывозу и ввозу указан в приложении 3 настоящего регламента.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Руководитель уполномоченного органа является ответственным лицом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несет ответственность по реализации государственной услуги в сроки, предусмотрены законодательными актами Республики Казахстан.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заключения о наличии культурной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ценности у вывозимого и ввозимого предмета»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 последовательности и взаимодействие административных действий (процедур)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Таблица 1. Описание действий структурно-функциональных единиц (далее – СФЕ)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4"/>
        <w:gridCol w:w="5383"/>
        <w:gridCol w:w="4093"/>
      </w:tblGrid>
      <w:tr>
        <w:trPr>
          <w:trHeight w:val="615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(хода, потока работ)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и ответственный исполнитель уполномоченного органа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органа, экспертная комиссия</w:t>
            </w:r>
          </w:p>
        </w:tc>
      </w:tr>
      <w:tr>
        <w:trPr>
          <w:trHeight w:val="1575" w:hRule="atLeast"/>
        </w:trPr>
        <w:tc>
          <w:tcPr>
            <w:tcW w:w="4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регистрированных, соответственно прошедших процедуру документов и предметов к руководителю уполномоченного органа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 руководителя уполномоченного органа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и предметов для экспертизы в экспертную комиссию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места и времени для проведения экспертизы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Получает результаты заключения, подписанные председателем экспертной комиссии. После получения заключения и предметов, исполнитель скрепляет заключения печатью уполномоченного органа и один экземпляр вместе с предметом выдает потребителю.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экземпляр заключения, а также пакет рассмотренных документов остаются на бессрочном хранении в экспертной комиссии.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заключения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минут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минут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заключения потребителю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 потребителя в получении государственной услуги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минуты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Основной процесс – в случае утверждения решения о предоставлении заключения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5"/>
        <w:gridCol w:w="7505"/>
      </w:tblGrid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и 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полноты документов, регистрация во входящую книгу уполномоченного органа.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 – в случае утверждения решения об отказе в предоставлении заключения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уполномоченного органа 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заявления, проверка полноты документов, регистрация во входящую книгу уполномоченного органа.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результат документов в канцелярию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ответ об отказе в предоставлении государственной услуги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заключения о наличии культурной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ценности у вывозимого и ввозимого предмета»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Схема, 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118364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заключения о наличии культурной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ценности у вывозимого и ввозимого предмета»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Экспертная комиссия по вывозу и ввозу культурных ценностей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(местного исполнительного органа (города 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Город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Заявитель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или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Гражданство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паспорта или удостоверения личности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выданного «___ »_____________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Профессия (занятие) заявителя: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Цель вывоза: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Представлено на экспертизу (количество прописью, описание с указанием техники исполнения, материала изготовления, размера, веса, времени изготовления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Заключение:_________________________________________________________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(имеет/либо не имеет культурную ценность)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6"/>
        <w:gridCol w:w="7204"/>
      </w:tblGrid>
      <w:tr>
        <w:trPr>
          <w:trHeight w:val="615" w:hRule="atLeast"/>
        </w:trPr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экспертной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