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e0a2" w14:textId="9aae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4 июня 2012 года № 164. Зарегистрировано Департаментом юстиции Южно-Казахстанской области 29 июня 2012 года № 2087. Утратило силу постановлением акимата Южно-Казахстанской области от 27 июня 2013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27.06.2013 № 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«Регистрация контрактов на разведку, добычу общераспространенных полезных ископаемых»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«Регистрация договора залога права недропользования на разведку, добычу общераспространенных полезных ископаемых» согласно приложению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области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Б.Алиев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С.Туякбаев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 финансов   Р.Исаева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164 от 4 июня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Регламент государственной услуги «Регистрации контрактов на разведку, добычу общераспространенных полезных ископаемых»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«Регистрации контрактов на разведку, добычу общераспространенных полезных ископаемых»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областной исполнительный орган - акимат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областного исполнительного органа - управление предпринимательства и промышленности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контракт - договор между местным исполнительным органом области в соответствии с компетенцией, установленной законодательством Республики Казахстан, и физическим и (или) юридическим лицом на проведение разведки, добычи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разведка - это работы (операции), связанные с поиском месторождений полезных ископаемых и их оценкой;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добыча - весь комплекс работ (операций), связанный с извлечением полезных ископаемых из недр на поверхность, а также из техногенных минеральных образований, включая первичную переработку и временное хранение минерального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месторождение - часть недр, содержащая природное скопление полезного ископаемого (полезных ископаемых);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полезное ископаемое - содержащиеся в недрах природные минеральные образования, углеводороды и подземные воды, химический состав и физические свойства которых позволяют использовать их в сфере материального производства и (или) потребления и (или) иных нужд непосредственно или после переработки.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Данная государственная услуга предоставляется областным исполнительным органом, адреса которого указаны в пунктах 7, 12 настоящего Регламента, согласно графику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№ 291 «О недрах и недропользовании»,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100 «Об утверждении стандартов государственных услуг» (далее-Стандарт),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1456 «Об утверждении Правил предоставления права недропользования».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сертификата (акта) о государственной регистрации контракта на проведение операций по недропользованию на общераспространенные полезные ископаемые (далее - сертификат) согласно приложению 3 Стандарта или мотивированный отказ в выдаче на бумажном носителе.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по вопросам оказания государственной услуги, в том числе о ходе оказания государственной услуги, предоставляется отделом недропользования управления предпринимательства и промышленности Южно-Казахстанской области, находящегося по адресу: Южно-Казахстанская область, город Шымкент, улица Казыбек би, дом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Телефоны: 8 (7252) 39 11 56, 39 11 57, 39 11 58. График работы: с 9-00 часов до 18-00 часов, обед с 13-00 до 14-00 часов ежедневно.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 пункте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областным исполнительным органом является непредставление потребителем соответствующих документов, указанных в пункте 12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канцелярию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аппарата акима области осуществляет регистрацию данного заявления и направляет уполномоченному должностному лицу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уполномоченное должностное лицо областного исполнительного органа направляет для исполнения уполномоченному органу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областного исполнительного органа определяет ответственного исполнителя и направляет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областного исполнительного органа осуществляет проверку предоставленных документов на соответствие требованиям законодательства Республики Казахстан о недрах и недропользовании и оформляет контракт и сертификат или подготавливает мотивированный отказ в случае непредставления потребителем необходимых документов, указанных в пункте 12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потребителем необходимых документов указанных в пункте 12 Стандарта, уполномоченное должностное лицо областного исполнительного органа подписывает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оформляет сертификат и контракт на разведку или добычу общераспространенных полезных ископаемых направляет уполномоченному должностному лицу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уполномоченное должностное лицо областного исполнительного органа подписывает контракт и сертификат;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регистрирует в журнале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контрактов на недропользование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областном исполнительном органе, составляет один сотрудник.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осуществляется через канцелярию аппарата акима областного исполнительного органа, находящегося по адресу: Южно-Казахстанская область, город Шымкент, проспект Тауке хана, дом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сотрудник канцелярии аппарата акима области осуществляет проверку на наличие документов, согласно требованиям пункта 12 Стандарта, и вносит соответствующую запись в книгу учета входящих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сдачи документов является регистрация (штамп и входящий номер, дата) в канцелярии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необходимых документов для получения потребителем государственной услуги указаны в пункте 12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должностное лицо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Форма сертификата (акта) о государственной регистрации контракта на проведение операций по недропользованию на общераспространенные полезные ископаемые или мотивированного отказа не предусмотрена и предоставляется в произвольной форме с подписью руководителя областного исполнительного органа.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Ответственным лицом за оказание государственной услуги является уполномоченное должностное лицо областного исполнительного органа и руководитель уполномоченного органа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должностное лицо областного исполнительного органа и руководитель уполномоченного органа областного исполнительного органа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 полезных ископаемых»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1628"/>
        <w:gridCol w:w="1665"/>
        <w:gridCol w:w="1783"/>
        <w:gridCol w:w="1783"/>
        <w:gridCol w:w="1622"/>
        <w:gridCol w:w="1622"/>
        <w:gridCol w:w="1757"/>
        <w:gridCol w:w="1811"/>
      </w:tblGrid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1. Описание действий СФЕ</w:t>
            </w:r>
          </w:p>
        </w:tc>
      </w:tr>
      <w:tr>
        <w:trPr>
          <w:trHeight w:val="18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данного процесса (хода, потока работ)</w:t>
            </w:r>
          </w:p>
        </w:tc>
      </w:tr>
      <w:tr>
        <w:trPr>
          <w:trHeight w:val="15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аппарата акима области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должностное лицо областного исполнительного органа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областного исполнительного органа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 областного исполнительного органа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областного исполнительного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должностное лицо областного исполнительного органа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 областного исполнительного органа</w:t>
            </w:r>
          </w:p>
        </w:tc>
      </w:tr>
      <w:tr>
        <w:trPr>
          <w:trHeight w:val="132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внесение соответствующей записи в книгу учета входящих документов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уполномоченного органа для исполнения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исполнения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отказа или оформление контракта и сертификата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мотивированного отказа или сертификата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 регистрации контракта на разведку или добычу общераспространенных полезных ископаемых и сертификата</w:t>
            </w:r>
          </w:p>
        </w:tc>
      </w:tr>
      <w:tr>
        <w:trPr>
          <w:trHeight w:val="147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канцелярии (штамп и входящий номер, дата)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исполнителю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 уполномоченного органа областного исполнительного органа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подпись руководству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сертификата и контракта или мотивированного отказа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</w:t>
            </w:r>
          </w:p>
        </w:tc>
      </w:tr>
      <w:tr>
        <w:trPr>
          <w:trHeight w:val="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дня</w:t>
            </w:r>
          </w:p>
        </w:tc>
      </w:tr>
      <w:tr>
        <w:trPr>
          <w:trHeight w:val="30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9"/>
        <w:gridCol w:w="4265"/>
        <w:gridCol w:w="5626"/>
      </w:tblGrid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 Варианты использования. Основной процесс - случай утверждения решения о регистрации контракта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55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</w:tc>
      </w:tr>
      <w:tr>
        <w:trPr>
          <w:trHeight w:val="765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аппарата акима области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должностное лицо областного исполнительного органа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 областного исполнительного органа</w:t>
            </w:r>
          </w:p>
        </w:tc>
      </w:tr>
      <w:tr>
        <w:trPr>
          <w:trHeight w:val="2805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1: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Прием и регистрация документов, внесение соответствующей записи в книгу учета входящих документов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2: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Определение уполномоченного органа для исполнения, наложение резолюции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3: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Рассмотрение предоставленного перечня документов на соответствие требованиям законодательства РК о недрах и недропользовании и соответствующим постановлениям и стандартам, установление отсутствия основания для отказа в государственной регистрации, подготовка документов, подтверждающих государственную регистрацию</w:t>
            </w:r>
          </w:p>
        </w:tc>
      </w:tr>
      <w:tr>
        <w:trPr>
          <w:trHeight w:val="1545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4: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Подписание контракта и сертификата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5: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Внесение записей в журнал регистрации контрактов на недропользование и выдача сертификата (акт) о государственной регистрации контракта на проведение операций по недропользованию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9"/>
        <w:gridCol w:w="4265"/>
        <w:gridCol w:w="5286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3. Варианты использования. Альтернативный процесс - случай отказа в регистрации контракта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55" w:hRule="atLeast"/>
        </w:trPr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</w:tc>
      </w:tr>
      <w:tr>
        <w:trPr>
          <w:trHeight w:val="765" w:hRule="atLeast"/>
        </w:trPr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аппарата акима области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должностное лицо областного исполнительного органа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 областного исполнительного органа</w:t>
            </w:r>
          </w:p>
        </w:tc>
      </w:tr>
      <w:tr>
        <w:trPr>
          <w:trHeight w:val="2295" w:hRule="atLeast"/>
        </w:trPr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1: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Прием и регистрация документов, внесение соответствующей записи в книгу учета входящих документов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2: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Определение структурного подразделения для исполнения, наложение резолюции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3: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Рассмотрение предоставленного перечня документов на соответствие требованиям законодательства РК о недрах и недропользовании и соответствующим постановлениям и стандартам, установление основания для отказа в государственной регистрации, подготовка мотивированного отказа</w:t>
            </w:r>
          </w:p>
        </w:tc>
      </w:tr>
      <w:tr>
        <w:trPr>
          <w:trHeight w:val="1650" w:hRule="atLeast"/>
        </w:trPr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4: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Подписание мотивированного отказа 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5: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Уведомление заявителя об мотивированном отказе.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 полезных ископаемых»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функционального взаимодействия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23317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164 от 4 июня 2012 года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Регламент государственной услуги «Регистрация договора залога права недропользования на разведку, добычу общераспространенных полезных ископаемых»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«Регистрация договора залога права недропользования на разведку, добычу общераспространенных полезных ископаемых»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областной исполнительный орган - акимат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областного исполнительного органа - управление предпринимательства и промышленности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контракт - договор между местным исполнительным органом области в соответствии с компетенцией, установленной законодательством Республики Казахстан, и физическим и (или) юридическим лицом на проведение разведки, добычи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разведка - это работы (операции), связанные с поиском месторождений полезных ископаемых и их оценкой;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добыча - весь комплекс работ (операций), связанный с извлечением полезных ископаемых из недр на поверхность, а также из техногенных минеральных образований, включая первичную переработку и временное хранение минерального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месторождение - часть недр, содержащая природное скопление полезного ископаемого (полезных ископаемых);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полезное ископаемое - содержащиеся в недрах природные минеральные образования, углеводороды и подземные воды, химический состав и физические свойства которых позволяют использовать их в сфере материального производства и (или) потребления и (или) иных нужд непосредственно или после переработки.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областным исполнительным органом, адреса которого указаны в пунктах 7, 12 настоящего Регламента, согласно графику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№ 291 «О недрах и недропользовании»,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100 «Об утверждении стандартов государственных услуг»,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свидетельства о регистрации договора залога права недропользования (далее - свидетельство), согласно приложению 3 Стандарта, или мотивированный отказ в выдаче на бумажном носителе.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по вопросам оказания государственной услуги, в том числе о ходе оказания государственной услуги, предоставляется отделом недропользования управления предпринимательства и промышленности Южно-Казахстанской области, находящегося по адресу: Южно-Казахстанская область, город Шымкент, улица Казыбек би,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Телефоны: 39 11 56, 39 11 57, 39 11 58. График работы: с 9-00 часов до 18-00 часов, обед с 13-00 до 14-00 часов ежедневно.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 пункте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областным исполнительным органом является непредставление потребителем соответствующих документов, указанных в пункте 12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канцелярию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аппарата акима области осуществляет регистрацию данного заявления и направляет уполномоченному должностному лицу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уполномоченное должностное лицо областного исполнительного органа направляет для исполнения уполномоченному органу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областного исполнительного органа определяет ответственного исполнителя и направляет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областного исполнительного органа осуществляет проверку предоставленных документов, на соответствие требованиям законодательства Республики Казахстан о недрах и недропользовании и оформляет свидетельство или подготавливает мотивированный отказ в случае непредставление потребителем необходимых документов, указанных в пункте 12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потребителем необходимых документов указанных в пункте 12 Стандарта, уполномоченное должностное лицо областного исполнительного органа подписывает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передает проект свидетельства уполномоченному должностному лицу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уполномоченное должностное лицо областного исполнительного органа подписывает свидетельство и передает уполномоченному органу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регистрирует в журнале регистрации договоров на недропользование и выдача свидетельства о регистрации договора залога права недропользования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местном исполнительном органе, составляет один сотрудник.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осуществляется через канцелярию аппарата акима области, находящегося по адресу: Южно-Казахстанская область, город Шымкент, проспект Тауке хана, дом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областным исполнительным органом сотрудник канцелярии осуществляет проверку на наличие документов, согласно требованиям пункта 12 Стандарта и вносит соответствующую запись в книгу учета входящих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сдачи документов является регистрация (штамп и входящий номер, дата) в канцелярии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необходимых документов для получения потребителем государственной услуги указаны в пункте 12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Форма свидетельства о регистрации договора залога права недропользования приведена в приложении 3 Стандарта. Мотивированный отказ предоставляется в произвольной форме с подписью руководителя областного исполнительного органа.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Ответственным лицом за оказание государственной услуги является уполномоченное должностное лицо областного исполнительного органа и руководитель уполномоченного органа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должностное лицо областного исполнительного органа и руководитель уполномоченного органа областного исполнительного органа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1591"/>
        <w:gridCol w:w="1630"/>
        <w:gridCol w:w="1742"/>
        <w:gridCol w:w="1742"/>
        <w:gridCol w:w="1899"/>
        <w:gridCol w:w="1585"/>
        <w:gridCol w:w="1716"/>
        <w:gridCol w:w="1768"/>
      </w:tblGrid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1. Описание действий СФЕ</w:t>
            </w:r>
          </w:p>
        </w:tc>
      </w:tr>
      <w:tr>
        <w:trPr>
          <w:trHeight w:val="18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данного процесса (хода, потока работ)</w:t>
            </w:r>
          </w:p>
        </w:tc>
      </w:tr>
      <w:tr>
        <w:trPr>
          <w:trHeight w:val="15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аппарата акима области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должностное лицо областного исполнительного органа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областного исполнительного органа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 областного исполнительного органа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областного исполнительного органа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должностное лицо областного исполнительного органа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 областного исполнительного органа</w:t>
            </w:r>
          </w:p>
        </w:tc>
      </w:tr>
      <w:tr>
        <w:trPr>
          <w:trHeight w:val="132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внесение соответствующей записи в книгу учета входящих документов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уполномоченного органа для исполнения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исполнения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отказа или оформление сертификата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мотивированного отказа или сертификата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 регистрации договоров на недропользование</w:t>
            </w:r>
          </w:p>
        </w:tc>
      </w:tr>
      <w:tr>
        <w:trPr>
          <w:trHeight w:val="147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канцелярии (штамп и входящий номер, дата)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исполнителю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 уполномоченного органа областного исполнительного органа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подпись руководству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или мотивированного отказа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</w:t>
            </w:r>
          </w:p>
        </w:tc>
      </w:tr>
      <w:tr>
        <w:trPr>
          <w:trHeight w:val="9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дня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5"/>
        <w:gridCol w:w="4550"/>
        <w:gridCol w:w="5725"/>
      </w:tblGrid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 Варианты использования. Основной процесс - случай утверждения решения о регистрации договоров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55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</w:tc>
      </w:tr>
      <w:tr>
        <w:trPr>
          <w:trHeight w:val="765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аппарата акима области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должностное лицо областного исполнительного органа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 областного исполнительного органа</w:t>
            </w:r>
          </w:p>
        </w:tc>
      </w:tr>
      <w:tr>
        <w:trPr>
          <w:trHeight w:val="2805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1: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Прием и регистрация документов, внесение соответствующей записи в книгу учета входящих документов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2: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Определение структурного подразделения для исполнения, наложение резолюции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3: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Рассмотрение предоставленного перечня документов на соответствие требованиям законодательства РК о недрах и недропользовании и соответствующим постановлениям и стандартам, установление отсутствия основания для отказа в государственной регистрации, подготовка документов, подтверждающих государственную регистрацию</w:t>
            </w:r>
          </w:p>
        </w:tc>
      </w:tr>
      <w:tr>
        <w:trPr>
          <w:trHeight w:val="1545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4: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Подписание свидетельства о регистрации договора залога права недропользования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5: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Внесение записей в журнал регистрации договоров на недропользование и выдача свидетельства о государственной регистрации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4215"/>
        <w:gridCol w:w="555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3. Варианты использования. Альтернативный процесс - случай отказа в регистрации договоров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55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</w:tc>
      </w:tr>
      <w:tr>
        <w:trPr>
          <w:trHeight w:val="765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аппарата акима области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должностное лицо областного исполнительного органа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 областного исполнительного органа</w:t>
            </w:r>
          </w:p>
        </w:tc>
      </w:tr>
      <w:tr>
        <w:trPr>
          <w:trHeight w:val="2295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1: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Прием и регистрация документов, внесение соответствующей записи в книгу учета входящих документов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2: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Определение структурного подразделения для исполнения, наложение резолюции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3: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Рассмотрение предоставленного перечня документов на соответствие требованиям законодательства РК о недрах и недропользовании и соответствующим постановлениям и стандартам, установление основания для отказа в государственной регистрации, подготовка мотивированного отказа</w:t>
            </w:r>
          </w:p>
        </w:tc>
      </w:tr>
      <w:tr>
        <w:trPr>
          <w:trHeight w:val="165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4: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Подписание мотивированного письма подтверждения отказа в регистрации договора залога на недропользование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Действие 5: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Уведомление заявителя об отказе, предоставление мотивированного письма подтверждения отказа в регистрации договора залога на недропользование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функционального взаимодействия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18491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