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2fc3" w14:textId="b022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по оформлению и выдачи актов на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4 июня 2012 года № 165. Зарегистрировано Департаментом юстиции Южно-Казахстанской области 29 июня 2012 года № 2088. Утратило силу постановлением акимата Южно-Казахстанской области от 26 декабря 2012 года №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Южно-Казахстанской области от 26.12.2012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«Оформление и выдача актов на право частной собственности на земельный участок»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«Оформление и выдача актов на право постоянного землепользования» согласно приложению 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«Оформление и выдача актов на право временного возмездного (долгосрочного, краткосрочного) землепользования (аренды)» согласно приложению 3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«Оформление и выдача актов на право временного безвозмездного землепользования» согласно приложению 4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Алиева Б.Н.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области      Б.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 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Б. 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 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 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 Туякбаев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Е. 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 финансов   Р. Исаева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165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 частной собственности на земельный участок»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«Оформление и выдача актов на право частной собственности на земельный участок»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заинтересованный орган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«Южно-Казахстанский государственный институт по землеустройству».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 с участием заинтересованного органа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102 «Об утверждении стандартов государственных услуг и внесении дополнения в постановление Правительства Республики Казахстан от 30 июня 2007 года № 561»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акта на право временного возмездного (долгосрочного, краткосрочного) землепользования (аренды) (далее - акт) или дубликата акта на право временного возмездного (долгосрочного, краткосрочного) землепользования (аренды) (далее -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заинтересованный орган. Перечень заинтересованных органов указаны в приложении 1 настоящего Регламента. Степень участия заинтересованных органов описан в пунктах 9 и 12 настоящего Регламента.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которых указаны в приложениях 2 и 3 к настоящему Регламенту (график работы согласно пункту 9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Административные процедуры в разрезе заинтересованных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заинтересованном органе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предусмотрены пунктом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 пункте 15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вступивших в силу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обращения через Центр инспектор Центра проводит регистрацию заявления,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в информационной системе Центра (далее - ИС ЦОН)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фиксирует в ИС ЦОН-а (в случае отсутствия в уполномоченном органе собственной информационной системы) и проводит регистрацию полученных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напрямую в уполномоченный орган канцелярия уполномоченного органа осуществляет регистрацию заявления от потребителя,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 осуществляет проверку полноты документов, подготавливает проект мотивированного отказа либо письменного уведомления о приостановлении оказания государственной услуги, или подготавливает документы для направления в заинтересованный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уполномоченного органа подписывает, а канцелярия направляет мотивированный отказ, либо письменное уведомление о приостановлении оказания государственной услуги или направляет документы в заинтересованный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заинтересованного органа осуществляет регистрацию представленных документов и передает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заинтересованного органа определяет группу приема и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группа приема и выдачи заинтересованного органа направляет документы в производственное подразделение заинтересованного органа для изготовления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производственное подразделение заинтересованного органа изготавливает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руководство заинтересованного органа подписывает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группа приема и выдачи заинтересованного органа заверяет гербовой печатью и регистрирует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канцелярия заинтересованного органа направляет изготовленный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ответственный исполнитель структурного подразделения уполномоченного органа проверяет изготовленный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руководство уполномоченного органа подписывает, ответственный исполнитель структурного подразделения заверяет акт (дубликат акта) гербовой печатью и регистрирует в книге выдачи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канцелярия уполномоченного органа направляет результат оказания государственной услуги в Центр, при этом фиксируя в ИС ЦОН-а в случае отсутствия в уполномоченном органе собственной информационной системы, или выдает потребителю,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инспектор накопительного центра принимает акт (дубликат акта) и направляет инспектору для выдачи потребителю, при этом фиксируются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инспектор Центра выдает потребителю готовый результат государственной услуги либо мотивированный отказ, либо письменное уведомление о приостановлении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 по адресам согласно приложению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 приложению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предоставляет в Центр или уполномоченный орган документы, указанные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заинтересованного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приложении 4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приложении 5 к настоящему Регламенту.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частной собственности на земельный участок»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заинтересованных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3730"/>
        <w:gridCol w:w="2929"/>
        <w:gridCol w:w="1964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Ергобека, дом без номера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 2-22-54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Панфилова, дом № 11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8(72536) 3-07-86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Байдибек батыра, дом № 18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 3-32-60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Шаян, улица Спатаева,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 2-22-31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Казыгурт, улица Тогаева,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 2-26-69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Жетысай, улица Яссави, дом № 69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 6-32-08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Темирлан, улица Абая,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 2-22-82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Шаульдер, улица Алтынбекова, дом № 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 2-24-45 2-24-50ф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Аксукент, улица Кыстаубаева,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 2-01-77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Сарыагаш, улица Дүйсебайулы, дом № 4а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 2-53-06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улица Жибек жолы, дом № 69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 4-27-54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Ленгер, улица Кунаева, дом № 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6-12-61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Т. Рыскулов, улица Т. Рыскулова, дом № 200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 5-15-89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Шардара, улица Темирбекова,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 2-17-26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Шымкентский городской земельно-кадастровый филиал Южно-Казахстанского НПЦзем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М.Дулати, дом № 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55-00-35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Южно-Казахстанский НПЦзем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«Южно-Казахстанский государственный институт по землеустройству»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частной собственности на земельный участок»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4600"/>
        <w:gridCol w:w="3561"/>
        <w:gridCol w:w="4133"/>
      </w:tblGrid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название ЦОН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 по Южно- Казахстанской области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(7252) 30-06-79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(7252) 21-09-00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(701) 743-85-68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города Шымкента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(7252) 30-06-79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(7252) 21-09-00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(701) 889-63-90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города Шымкента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8-7252- 30-08-38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8-777-7393363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города Шымкента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Оспанова, дом № 61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8-701-777-57-96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города Шымкента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Сайрамская, дом без номера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8-7252-48-1338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8-701-922-87-07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города Шымкента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проспект Республики, дом № 15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8-7252-56-49-42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8-701-738-23-76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Ергобек, дом без номера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8-72-540-23-118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8-702-258-8338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Мынбулак,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8-72-548-22-502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8-775-609-4737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Абылай хана, дом № 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8-72-536-336-34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8-701-556-80-80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Казыгурт, улица Конаева,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8-72-539-22-950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8-701-731-9145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районный отдел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город Жетысай, улица Жайшыбекова,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8-72-534-61-343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8-701-226-9370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проспект Жибек жолы,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8-72-544-21-106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8-705-550-39-97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Кажымухана,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8-72-530-22-670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8-701-666-24-76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Т.Мынбасы,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8-72-533-41679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8-72-533-41630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8-702-277-3300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8-72-547-61-123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8-702-712-2477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районный отдел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Т.Рыскулов, улица Т.Рыскулова, дом № 189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8-72-538-52-709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8-701-736-41-15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Кыстаубаева,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8-72-531-77-071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8-72-531-77-072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8-701-555-51-43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улица Кожанова,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8-72-546-43-329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8-702-958-59-04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Шораулы,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8-72-537-27-021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8-701-789-7877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улица А.Жылкышиева, дом без номера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8-72-532-31-629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8-702-595-65-07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город Шардара, тупик Шардара, дом без номера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8-72-535-21-583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8-705-545-9848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частной собственности на земельный участок»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0"/>
        <w:gridCol w:w="2879"/>
        <w:gridCol w:w="3710"/>
        <w:gridCol w:w="1941"/>
      </w:tblGrid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54-06-56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Арыс"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дом № 3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2-22-53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Спатаева, дом без номера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2-23-55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Калыбекова, дом № 21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6-29-94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Тогаева, дом № 2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2-32-86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би,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2-13-17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 дом № 37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2-24-50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Аксукент,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Кыстаубаева,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2-28-32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4-17-69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би, дом № 28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6-03-37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Жантурова,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5-25-95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2-25-53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Кентау"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3-41-71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Туркестан"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Г.Мусрепова, дом № 3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3-22-81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Туркестанский, дом № 11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53-56-58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частной собственности на земельный участок»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2"/>
        <w:gridCol w:w="2"/>
        <w:gridCol w:w="2213"/>
        <w:gridCol w:w="908"/>
        <w:gridCol w:w="1380"/>
        <w:gridCol w:w="2759"/>
        <w:gridCol w:w="6"/>
        <w:gridCol w:w="4"/>
        <w:gridCol w:w="14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 орган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начальнику структурного подразделения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0"/>
        <w:gridCol w:w="4264"/>
        <w:gridCol w:w="4056"/>
      </w:tblGrid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заинтересованный орган,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 субъектов малого предпринимательства в течение 1 рабочего дня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1368"/>
        <w:gridCol w:w="2127"/>
        <w:gridCol w:w="3"/>
        <w:gridCol w:w="3053"/>
        <w:gridCol w:w="3"/>
        <w:gridCol w:w="29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корреспонденции или письменного уведомления о приостановлении оказания государственной услуги в книге регистрации и учета или мотивированного отказа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заинтересованный орган либо направление мотивированного отказа или письменного уведомления о приостановлении оказания государственной услуги потребителю или в Центр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 Общий срок изготовления акта - 6 рабочих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 предпринимательства - 4 рабочих дня. Срок изготовления дубликата акта -1 рабочий день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подразделение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производственному подразделению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- в течение 1 рабочего дня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- в течение 1 рабочего дня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заинтересованного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 заинтересованного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изготовленного акта (дубликата акта)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ответственному исполнителю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уполномоченного органа на подписание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либо мотивированного отказа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 права частной собственности на земельный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письменного уведомления о приостановлении оказания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акта), письменного уведомления о приостановлении оказания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дня.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8"/>
        <w:gridCol w:w="2319"/>
        <w:gridCol w:w="2966"/>
        <w:gridCol w:w="2600"/>
        <w:gridCol w:w="2817"/>
      </w:tblGrid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 уполномоченного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Заинтересованный орган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 орган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уполномоченного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направления в заинтересованный орган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направленного запроса уполномоченного органа, изготовление акта (дубликата акта), 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изготовленного акта (дубликата акта)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 акта (дубликата акта) гербовой печатью и регистрация в книге выдачи актов на право частной собственности на земельный участок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 или выдача потребителю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(дубликата акта) потребителю в Центре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3082"/>
        <w:gridCol w:w="3418"/>
        <w:gridCol w:w="2746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уполномоченного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уполномоченного органа 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 Центре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частной собственности на земельный участок»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Схемы, отражающие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4714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165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Регламент государственной услуги «Оформление и выдача актов на право постоянного землепользования»       1. Основные понятия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«Оформление и выдача актов на право постоянного землепользования»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государственные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заинтересованный орган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«Южно-Казахстанский государственный институт по землеустройству».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 с участием заинтересованного органа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102 «Об утверждении стандартов государственных услуг и внесении дополнения в постановление Правительства Республики Казахстан от 30 июня 2007 года № 561»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акта на право временного возмездного (долгосрочного, краткосрочного) землепользования (аренды) (далее - акт) или дубликата акта на право временного возмездного (долгосрочного, краткосрочного) землепользования (аренды) (далее –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заинтересованный орган. Перечень заинтересованных органов указаны в приложении 1 настоящего Регламента. Степень участия заинтересованных органов описан в пунктах 9 и 12 настоящего Регламента.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которых указаны в приложениях 2 и 3 к настоящему Регламенту (график работы согласно пункту 9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Административные процедуры в разрезе заинтересованных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заинтересованном органе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предусмотрены пунктом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 пункте 15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вступивших в силу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обращения через Центр инспектор Центра проводит регистрацию заявления,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в информационной системе Центра (далее - ИС ЦОН)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фиксирует в ИС ЦОН-а (в случае отсутствия в уполномоченном органе собственной информационной системы) и проводит регистрацию полученных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напрямую в уполномоченный орган канцелярия уполномоченного органа осуществляет регистрацию заявления от потребителя,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 осуществляет проверку полноты документов, подготавливает проект мотивированного отказа, либо письменного уведомления о приостановлении оказания государственной услуги или подготавливает документы для направления в заинтересованный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уполномоченного органа подписывает, а канцелярия направляет мотивированный отказ, либо письменное уведомление о приостановлении оказания государственной услуги или направляет документы в заинтересованный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заинтересованного органа осуществляет регистрацию представленных документов и передает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заинтересованного органа определяет группу приема и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группа приема и выдачи заинтересованного органа направляет документы в производственное подразделение заинтересованного органа для изготовления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производственное подразделение заинтересованного органа изготавливает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руководство заинтересованного органа подписывает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группа приема и выдачи заинтересованного органа заверяет гербовой печатью и регистрирует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канцелярия заинтересованного органа направляет изготовленный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ответственный исполнитель структурного подразделения уполномоченного органа проверяет изготовленный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руководство уполномоченного органа подписывает, ответственный исполнитель структурного подразделения заверяет акт (дубликат акта) гербовой печатью и регистрирует в книге выдачи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канцелярия уполномоченного органа направляет результат оказания государственной услуги в Центр, при этом фиксируя в ИС ЦОН-а в случае отсутствия в уполномоченном органе собственной информационной системы, или выдает потребителю,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инспектор накопительного центра принимает акт (дубликат акта) и направляет инспектору для выдачи потребителю, при этом фиксируются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инспектор Центра выдает потребителю готовый результат государственной услуги либо мотивированный отказ, либо письменное уведомление о приостановлении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 по адресам согласно приложению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 приложению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предоставляет в Центр или уполномоченный орган документы, указанные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заинтересованного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приложении 4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приложении 5 к настоящему Регламенту.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постоянного землепользования»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заинтересованных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3730"/>
        <w:gridCol w:w="2929"/>
        <w:gridCol w:w="1964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Ергобека, дом без номера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 2-22-54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Панфилова, дом № 11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8(72536) 3-07-86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Байдибек батыра, дом № 18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 3-32-60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Шаян, улица Спатаева,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 2-22-31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Казыгурт, улица Тогаева,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 2-26-69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Жетысай, улица Яссави, дом № 69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 6-32-08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Темирлан, улица Абая,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 2-22-82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Шаульдер, улица Алтынбекова, дом № 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 2-24-45 2-24-50ф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Аксукент, улица Кыстаубаева,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 2-01-77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Сарыагаш, улица Дүйсебайулы, дом № 4а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 2-53-06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улица Жибек жолы, дом № 69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 4-27-54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Ленгер, улица Кунаева, дом № 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6-12-61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Т. Рыскулов, улица Т. Рыскулова, дом № 200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 5-15-89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Шардара, улица Темирбекова,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 2-17-26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Шымкентский городской земельно-кадастровый филиал Южно-Казахстанского НПЦзем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М.Дулати, дом № 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55-00-35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Южно-Казахстанский НПЦзем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«Южно-Казахстанский государственный институт по землеустройству»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постоянного землепользования»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590"/>
        <w:gridCol w:w="3553"/>
        <w:gridCol w:w="4153"/>
      </w:tblGrid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название ЦОН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 по Южно- Казахстанской области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(7252) 30-06-79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(7252) 21-09-00 (701) 743-85-68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города Шымкента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(7252) 30-06-79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(7252) 21-09-00 (701) 889-63-90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города Шымкента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8-7252- 30-08-38 8-777-7393363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города Шымкента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Оспанова, дом № 61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8-7252-30-0135 8-701-777-57-96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города Шымкента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Сайрамская,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8-7252-48-1338 8-701-922-87-07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города Шымкента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проспект Республики, дом № 15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8-7252-56-49-42 8-701-738-23-76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8-72-540-23-118 8-702-258-8338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Мынбулак,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8-72-548-22-502 8-775-609-4737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Абылай хана, дом № 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8-72-536-336-34 8-701-556-80-80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Казыгурт, улица Конаева,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8-72-539-22-950 8-701-731-9145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город Жетысай, улица Жайшыбекова,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8-72-534-61-343 8-701-226-9370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проспект Жибек жолы,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8-72-544-21-106 8-705-550-39-97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Кажымухана,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8-72-530-22-670 8-701-666-24-76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Т.Мынбасы,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8-72-533-41679 8-72-533-41630 8-702-277-3300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8-72-547-61-123 8-702-712-2477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Т.Рыскулов, улица Т.Рыскулова, дом № 189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8-72-538-52-709 8-701-736-41-15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Кыстаубаева,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8-72-531-77-071 8-72-531-77-072 8-701-555-51-43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улица Кожанова,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8-72-546-43-329 8-702-958-59-04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Шораулы,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8-72-537-27-021 8-701-789-7877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улица А.Жылкышиева, дом без номера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8-72-532-31-629 8-702-595-65-07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город Шардара, тупик Шардара,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8-72-535-21-583 8-705-545-9848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постоянного землепользования»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0"/>
        <w:gridCol w:w="2879"/>
        <w:gridCol w:w="3710"/>
        <w:gridCol w:w="1941"/>
      </w:tblGrid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54-06-56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Арыс"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Аль-Фараби, дом № 3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2-22-53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Спатаева, дом без номера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2-23-55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Калыбекова, дом № 21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6-29-94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Тогаева, дом № 2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2-32-86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би,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2-13-17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 дом № 37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2-24-50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Аксукент,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Кыстаубаева,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2-28-32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4-17-69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би, дом № 28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6-03-37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Жантурова,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5-25-95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2-25-53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Кентау"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№11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3-41-71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Туркестан"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Г.Мусрепова, дом №3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3-22-81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Туркестанский, дом №11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53-56-58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постоянного землепользования»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1"/>
        <w:gridCol w:w="2329"/>
        <w:gridCol w:w="2855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день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1092"/>
        <w:gridCol w:w="1636"/>
        <w:gridCol w:w="1356"/>
        <w:gridCol w:w="1807"/>
        <w:gridCol w:w="3"/>
        <w:gridCol w:w="27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структурного подразделения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0"/>
        <w:gridCol w:w="4264"/>
        <w:gridCol w:w="4056"/>
      </w:tblGrid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заинтересованный орган,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2913"/>
        <w:gridCol w:w="3208"/>
        <w:gridCol w:w="3125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корреспонденции или письменного уведомления о приостановлении оказания государственной услуги в книге регистрации и учета или мотивированного отказа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уполномоченного органа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заинтересованный орган либо направление мотивированного отказа или письменного уведомления о приостановлении оказания государственной услуги потребителю или в Центр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 Общий срок изготовления акта - 6 рабочих дней. Срок изготовления дубликата акта - 4 рабочих дней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2913"/>
        <w:gridCol w:w="3250"/>
        <w:gridCol w:w="3083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заинтересованного органа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подразделение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производственному подразделению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двух рабочих дней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2913"/>
        <w:gridCol w:w="3250"/>
        <w:gridCol w:w="3083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заинтересованного органа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2766"/>
        <w:gridCol w:w="3229"/>
        <w:gridCol w:w="3251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 заинтересованного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изготовленного акта (дубликата акта)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ответственному исполнителю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уполномоченного органа на подписание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либо мотивированного отказа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2804"/>
        <w:gridCol w:w="3245"/>
        <w:gridCol w:w="3246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 на право постоянного землепользования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письменного уведомления о приостановлении оказания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8"/>
        <w:gridCol w:w="2319"/>
        <w:gridCol w:w="2966"/>
        <w:gridCol w:w="2600"/>
        <w:gridCol w:w="2817"/>
      </w:tblGrid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 уполномоченного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Заинтересованный орган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 орган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уполномоченного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направления в заинтересованный орган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направленного запроса уполномоченного органа, изготовление акта (дубликата акта), 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изготовленного акта (дубликата акта)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 акта (дубликата акта) гербовой печатью и регистрация в книге выдачи актов на право постоянного землепользования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выдача потребителю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(дубликата акта) потребителю в Центре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3082"/>
        <w:gridCol w:w="3418"/>
        <w:gridCol w:w="2746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уполномоченного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уполномоченного органа 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 потребителю в Центре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постоянного землепользования»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Схемы, отражающие взаимосвязь между логической последовательностью административных действий     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4714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165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Регламент государственной услуги «Оформление и выдача актов на право временного возмездного (долгосрочного, краткосрочного) землепользования (аренды)» 1. Основные понятия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«Оформление и выдача актов на право временного возмездного (долгосрочного, краткосрочного) землепользования (аренды)»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заинтересованный орган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«Южно-Казахстанский государственный институт по землеустройству».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 с участием заинтересованного органа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102 «Об утверждении стандартов государственных услуг и внесении дополнения в постановление Правительства Республики Казахстан от 30 июня 2007 года № 561»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акта на право временного возмездного (долгосрочного, краткосрочного) землепользования (аренды) (далее - акт) или дубликата акта на право временного возмездного (долгосрочного, краткосрочного) землепользования (аренды) (далее –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заинтересованный орган. Перечень заинтересованных органов указаны в приложении 1 настоящего Регламента. Степень участия заинтересованных органов описан в пунктах 9 и 12 настоящего Регламента.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которых указаны в приложениях 2 и 3 к настоящему Регламенту (график работы согласно пункту 9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Административные процедуры в разрезе заинтересованных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заинтересованном органе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предусмотрены пунктом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 пункте 15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вступивших в силу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обращения через Центр инспектор Центра проводит регистрацию заявления,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в информационной системе Центра (далее - ИС ЦОН)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фиксирует в ИС ЦОН-а (в случае отсутствия в уполномоченном органе собственной информационной системы) и проводит регистрацию полученных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напрямую в уполномоченный орган канцелярия уполномоченного органа осуществляет регистрацию заявления от потребителя,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 осуществляет проверку полноты документов, подготавливает проект мотивированного отказа, либо письменного уведомления о приостановлении оказания государственной услуги или подготавливает документы для направления в заинтересованный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уполномоченного органа подписывает, а канцелярия направляет мотивированный отказ, либо письменное уведомление о приостановлении оказания государственной услуги или направляет документы в заинтересованный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заинтересованного органа осуществляет регистрацию представленных документов и передает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заинтересованного органа определяет группу приема и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группа приема и выдачи заинтересованного органа направляет документы в производственное подразделение заинтересованного органа для изготовления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производственное подразделение заинтересованного органа изготавливает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руководство заинтересованного органа подписывает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группа приема и выдачи заинтересованного органа заверяет гербовой печатью и регистрирует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канцелярия заинтересованного органа направляет изготовленный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ответственный исполнитель структурного подразделения уполномоченного органа проверяет изготовленный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руководство уполномоченного органа подписывает, ответственный исполнитель структурного подразделения заверяет акт (дубликат акта) гербовой печатью и регистрирует в книге выдачи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канцелярия уполномоченного органа направляет результат оказания государственной услуги в Центр, при этом фиксируя в ИС ЦОН-а в случае отсутствия в уполномоченном органе собственной информационной системы, или выдает потребителю,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инспектор накопительного центра принимает акт (дубликат акта) и направляет инспектору для выдачи потребителю, при этом фиксируются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инспектор Центра выдает потребителю готовый результат государственной услуги либо мотивированный отказ, либо письменное уведомление о приостановлении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 по адресам согласно приложению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 приложению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предоставляет в Центр или уполномоченный орган документы, указанные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заинтересованного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приложении 4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приложении 5 к настоящему Регламенту.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 временного возмездного (долгосрочного, краткосрочного) землепользования (аренды)»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заинтересованных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3730"/>
        <w:gridCol w:w="2929"/>
        <w:gridCol w:w="1964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Ергобека, дом без номера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 2-22-54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Панфилова, дом № 11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8(72536) 3-07-86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Байдибек батыра, дом № 18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 3-32-60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Шаян, улица Спатаева,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 2-22-31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Казыгурт, улица Тогаева,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 2-26-69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Жетысай, улица Яссави, дом № 69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 6-32-08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Темирлан, улица Абая,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 2-22-82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Шаульдер, улица Алтынбекова, дом № 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 2-24-45 2-24-50ф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Аксукент, улица Кыстаубаева,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 2-01-77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Сарыагаш, улица Дүйсебайулы, дом № 4а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 2-53-06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улица Жибек жолы, дом № 69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 4-27-54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Ленгер, улица Кунаева, дом № 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6-12-61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Т. Рыскулов, улица Т. Рыскулова, дом № 200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 5-15-89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Шардара, улица Темирбекова,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 2-17-26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Шымкентский городской земельно-кадастровый филиал Южно-Казахстанского НПЦзем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М.Дулати, дом № 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55-00-35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НПЦзем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«Южно-Казахстанский государственный институт по землеустройству»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возмездного (долгосрочного,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 (аренды)»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590"/>
        <w:gridCol w:w="3553"/>
        <w:gridCol w:w="4153"/>
      </w:tblGrid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название ЦОН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 по Южно- Казахстанской области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(7252) 30-06-79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(7252) 21-09-00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(701) 743-85-68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города Шымкента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(7252) 30-06-79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(7252) 21-09-00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(701) 889-63-90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города Шымкента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8-7252- 30-08-38 8-777-7393363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города Шымкента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Оспанова, дом № 61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8-7252-30-0135 8-701-777-57-96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города Шымкента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Сайрамская,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8-7252-48-1338 8-701-922-87-07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города Шымкента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проспект Республики, дом № 15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8-7252-56-49-42 8-701-738-23-76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8-72-540-23-118 8-702-258-8338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Мынбулак,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8-72-548-22-502 8-775-609-4737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Абылай хана, дом № 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8-72-536-336-34 8-701-556-80-80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Казыгурт, улица Конаева,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8-72-539-22-950 8-701-731-9145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город Жетысай, улица Жайшыбекова,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8-72-534-61-343 8-701-226-9370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проспект Жибек жолы,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8-72-544-21-106 8-705-550-39-97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Кажымухана,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8-72-530-22-670 8-701-666-24-76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Т.Мынбасы,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8-72-533-41679 8-72-533-41630 8-702-277-3300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8-72-547-61-123 8-702-712-2477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Т.Рыскулов, улица Т.Рыскулова, дом № 189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8-72-538-52-709 8-701-736-41-15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Кыстаубаева,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8-72-531-77-071 8-72-531-77-072 8-701-555-51-43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улица Кожанова,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8-72-546-43-329 8-702-958-59-04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Шораулы,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8-72-537-27-021 8-701-789-7877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улица А.Жылкышиева, дом без номера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8-72-532-31-629 8-702-595-65-07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город Шардара, тупик Шардара,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8-72-535-21-583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8-705-545-9848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возмездного (долгосрочного,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 (аренды)»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0"/>
        <w:gridCol w:w="2879"/>
        <w:gridCol w:w="3710"/>
        <w:gridCol w:w="1941"/>
      </w:tblGrid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54-06-56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Арыс"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Аль-Фараби, дом № 3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2-22-53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Спатаева, дом без номера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2-23-55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Калыбекова, дом № 21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6-29-94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Тогаева, дом № 2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2-32-86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би,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2-13-17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 дом № 37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2-24-50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Аксукент,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Кыстаубаева,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2-28-32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4-17-69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би, дом № 28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6-03-37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Жантурова,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5-25-95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2-25-53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Кентау"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3-41-71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Туркестан"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Г.Мусрепова, дом № 3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3-22-81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Туркестанский, дом № 11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53-56-58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возмездного (долгосрочного,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 (аренды)»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1"/>
        <w:gridCol w:w="2329"/>
        <w:gridCol w:w="2855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1092"/>
        <w:gridCol w:w="1636"/>
        <w:gridCol w:w="1356"/>
        <w:gridCol w:w="1807"/>
        <w:gridCol w:w="3"/>
        <w:gridCol w:w="27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структурного 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структурного подразделения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0"/>
        <w:gridCol w:w="4264"/>
        <w:gridCol w:w="4056"/>
      </w:tblGrid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заинтересованный орган,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 субъектов малого предпринимательства в - течение 1 рабочего дня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4"/>
        <w:gridCol w:w="2872"/>
        <w:gridCol w:w="3514"/>
        <w:gridCol w:w="3080"/>
      </w:tblGrid>
      <w:tr>
        <w:trPr>
          <w:trHeight w:val="30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корреспонденции или письменного уведомления о приостановлении оказания государственной услуги в книге регистрации и учета или мотивированного отказа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уполномоченного органа</w:t>
            </w:r>
          </w:p>
        </w:tc>
      </w:tr>
      <w:tr>
        <w:trPr>
          <w:trHeight w:val="30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заинтересованный орган либо направление мотивированного отказа или письменного уведомления о приостановлении оказания государственной услуги потребителю или в Центр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 Общий срок изготовления акта - 6 рабочих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 предпринимательства - 4 рабочих дня. Срок изготовления дубликата акта -1 рабочий день</w:t>
            </w:r>
          </w:p>
        </w:tc>
      </w:tr>
      <w:tr>
        <w:trPr>
          <w:trHeight w:val="30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4"/>
        <w:gridCol w:w="2872"/>
        <w:gridCol w:w="3369"/>
        <w:gridCol w:w="3225"/>
      </w:tblGrid>
      <w:tr>
        <w:trPr>
          <w:trHeight w:val="30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заинтересованного органа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подразделение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производственному подразделению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 предпринимательства - в течение 1 рабочего дня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 предпринимательства - в течение 1 рабочего дня</w:t>
            </w:r>
          </w:p>
        </w:tc>
      </w:tr>
      <w:tr>
        <w:trPr>
          <w:trHeight w:val="30" w:hRule="atLeast"/>
        </w:trPr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2913"/>
        <w:gridCol w:w="3250"/>
        <w:gridCol w:w="3083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заинтересованного органа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2766"/>
        <w:gridCol w:w="3229"/>
        <w:gridCol w:w="3251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 заинтересованного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изготовленного акта (дубликата акта)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ответственному исполнителю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уполномоченного органа на подписание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либо мотивированного отказа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1"/>
        <w:gridCol w:w="2808"/>
        <w:gridCol w:w="3250"/>
        <w:gridCol w:w="3251"/>
      </w:tblGrid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 на право временного возмездного (долгосрочного, краткосрочного) землепользования (аренды)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письменного уведомления о приостановлении оказания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8"/>
        <w:gridCol w:w="2319"/>
        <w:gridCol w:w="2966"/>
        <w:gridCol w:w="2600"/>
        <w:gridCol w:w="2817"/>
      </w:tblGrid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 уполномоченного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Заинтересованный орган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уполномоченного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направления в заинтересованный орган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направленного запроса уполномоченного органа, изготовление акта (дубликата акта), 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изготовленного акта (дубликата акта)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 акта (дубликата акта) гербовой печатью и регистрация в книге выдачи актов на право временного возмездного (долгосрочного, краткосрочного) землепользования (аренды)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выдача потребителю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(дубликата акта) потребителю в Центре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8"/>
        <w:gridCol w:w="3077"/>
        <w:gridCol w:w="3413"/>
        <w:gridCol w:w="2742"/>
      </w:tblGrid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уполномоченного органа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уполномоченного органа </w:t>
            </w:r>
          </w:p>
        </w:tc>
      </w:tr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 потребителю в Центре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возмездного (долгосрочного,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 (аренды)»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Схемы, отражающие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6238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165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Регламент государственной услуги «Оформление и выдача актов на право временного безвозмездного землепользования»       1. Основные понятия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«Оформление и выдача актов на право временного безвозмездного землепользования»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заинтересованный орган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«Южно-Казахстанский государственный институт по землеустройству».</w:t>
      </w:r>
    </w:p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 с участием заинтересованного органа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102 «Об утверждении стандартов государственных услуг и внесении дополнения в постановление Правительства Республики Казахстан от 30 июня 2007 года № 561»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акта на право временного возмездного (долгосрочного, краткосрочного) землепользования (аренды) (далее - акт) или дубликата акта на право временного возмездного (долгосрочного, краткосрочного) землепользования (аренды) (далее –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заинтересованный орган. Перечень заинтересованных органов указаны в приложении 1 настоящего Регламента. Степень участия заинтересованных органов описан в пунктах 9 и 12 настоящего Регламента.</w:t>
      </w:r>
    </w:p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которых указаны в приложениях 2 и 3 к настоящему Регламенту (график работы согласно пункту 9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Административные процедуры в разрезе заинтересованных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заинтересованном органе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предусмотрены пунктом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 пункте 15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вступивших в силу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обращения через Центр инспектор Центра проводит регистрацию заявления,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в информационной системе Центра (далее - ИС ЦОН)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фиксирует в ИС ЦОН-а (в случае отсутствия в уполномоченном органе собственной информационной системы) и проводит регистрацию полученных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напрямую в уполномоченный орган канцелярия уполномоченного органа осуществляет регистрацию заявления от потребителя,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 осуществляет проверку полноты документов, подготавливает проект мотивированного отказа, либо письменного уведомления о приостановлении оказания государственной услуги или подготавливает документы для направления в заинтересованный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уполномоченного органа подписывает, а канцелярия направляет мотивированный отказ, либо письменное уведомление о приостановлении оказания государственной услуги или направляет документы в заинтересованный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заинтересованного органа осуществляет регистрацию представленных документов и передает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заинтересованного органа определяет группу приема и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группа приема и выдачи заинтересованного органа направляет документы в производственное подразделение заинтересованного органа для изготовления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производственное подразделение заинтересованного органа изготавливает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руководство заинтересованного органа подписывает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группа приема и выдачи заинтересованного органа заверяет гербовой печатью и регистрирует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канцелярия заинтересованного органа направляет изготовленный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ответственный исполнитель структурного подразделения уполномоченного органа проверяет изготовленный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руководство уполномоченного органа подписывает, ответственный исполнитель структурного подразделения заверяет акт (дубликат акта) гербовой печатью и регистрирует в книге выдачи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канцелярия уполномоченного органа направляет результат оказания государственной услуги в Центр, при этом фиксируя в ИС ЦОН-а в случае отсутствия в уполномоченном органе собственной информационной системы, или выдает потребителю,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инспектор накопительного центра принимает акт (дубликат акта) и направляет инспектору для выдачи потребителю, при этом фиксируются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инспектор Центра выдает потребителю готовый результат государственной услуги либо мотивированный отказ, либо письменное уведомление о приостановлении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 по адресам согласно приложению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 приложению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предоставляет в Центр или уполномоченный орган документы, указанные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заинтересованного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заинтересованного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приложении 4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приложении 5 к настоящему Регламенту.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безвозмездного землепользования»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заинтересованных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3730"/>
        <w:gridCol w:w="2929"/>
        <w:gridCol w:w="1964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Ергобека, дом без номера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 2-22-54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Панфилова, дом № 11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8(72536) 3-07-86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городской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Байдибек батыра, дом № 18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 3-32-60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Шаян, улица Спатаева,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 2-22-31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Казыгурт, улица Тогаева,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 2-26-69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Жетысай, улица Яссави, дом № 69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 6-32-08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Темирлан, улица Абая,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 2-22-82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земельно-кадастровый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Шаульдер, улица Алтынбекова, дом № 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 2-24-45 2-24-50ф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Аксукент, улица Кыстаубаева,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 2-01-77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Сарыагаш, улица Дүйсебайулы, дом № 4а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 2-53-06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улица Жибек жолы, дом № 69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 4-27-54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Ленгер, улица Кунаева, дом № 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6-12-61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Т. Рыскулов, улица Т. Рыскулова, дом № 200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 5-15-89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земельно-кадастровый филиал Южно-Казахстанского НПЦзем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Шардара, улица Темирбекова, дом без номера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 2-17-26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Шымкентский городской земельно-кадастровый филиал Южно-Казахстанского НПЦзем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М.Дулати, дом № 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55-00-35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Южно-КазахстанскийНПЦзем - Дочернее государственное предприятие республиканского государственного предприятия «Государственный научно-производственный центр земельных ресурсов и землеустройства (ГосНПЦзем) «Южно-Казахстанский государственный институт по землеустройству»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безвозмездного землепользования»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590"/>
        <w:gridCol w:w="3553"/>
        <w:gridCol w:w="4153"/>
      </w:tblGrid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название ЦОН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 по Южно- Казахстанской области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(7252) 30-06-79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(7252) 21-09-00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(701) 743-85-68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города Шымкента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(7252) 30-06-79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(7252) 21-09-00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(701) 889-63-90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города Шымкента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8-7252- 30-08-38 8-777-7393363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города Шымкента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Оспанова, дом № 61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8-7252-30-0135 8-701-777-57-96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города Шымкента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Сайрамская,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8-7252-48-1338 8-701-922-87-07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города Шымкента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проспект Республики, дом № 15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8-7252-56-49-42 8-701-738-23-76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Ергобек, дом без номера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8-72-540-23-118 8-702-258-8338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Мынбулак,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8-72-548-22-502 8-775-609-4737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Абылай хана, дом № 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8-72-536-336-34 8-701-556-80-80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Казыгурт, улица Конаева,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8-72-539-22-950 8-701-731-9145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город Жетысай, улица Жайшыбекова,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8-72-534-61-343 8-701-226-9370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проспект Жибек жолы,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8-72-544-21-106 8-705-550-39-97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Кажымухана,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8-72-530-22-670 8-701-666-24-76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Т.Мынбасы,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8-72-533-41679 8-72-533-41630 8-702-277-3300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8-72-547-61-123 8-702-712-2477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Т.Рыскулов, улица Т.Рыскулова, дом № 189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8-72-538-52-709 8-701-736-41-15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Кыстаубаева,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8-72-531-77-071 8-72-531-77-072 8-701-555-51-43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улица Кожанова,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8-72-546-43-329 8-702-958-59-04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Шораулы,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8-72-537-27-021 8-701-789-7877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улица А.Жылкышиева, дом без номера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8-72-532-31-629 8-702-595-65-07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город Шардара, тупик Шардара, дом без номера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8-72-535-21-583 8-705-545-9848</w:t>
            </w:r>
          </w:p>
        </w:tc>
      </w:tr>
    </w:tbl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безвозмездного землепользования»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0"/>
        <w:gridCol w:w="2879"/>
        <w:gridCol w:w="3710"/>
        <w:gridCol w:w="1941"/>
      </w:tblGrid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54-06-56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Арыс"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Аль-Фараби, дом № 3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2-22-53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Спатаева, дом без номера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2-23-55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Калыбекова, дом № 21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6-29-94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Тогаева, дом № 2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2-32-86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би,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2-13-17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 дом № 37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2-24-50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Аксукент,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Кыстаубаева,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2-28-32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4-17-69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би, дом № 28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6-03-37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Жантурова,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5-25-95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района"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Толеби, дом без номера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2-25-53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Кентау"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3-41-71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Туркестан"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Г.Мусрепова, дом № 3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3-22-81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Туркестанский, дом № 11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обеденный перерыв с 13-00 до 14-00 выходной-суббота и воскресенье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53-56-58</w:t>
            </w:r>
          </w:p>
        </w:tc>
      </w:tr>
    </w:tbl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безвозмездного землепользования»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1"/>
        <w:gridCol w:w="1"/>
        <w:gridCol w:w="2213"/>
        <w:gridCol w:w="549"/>
        <w:gridCol w:w="835"/>
        <w:gridCol w:w="1671"/>
        <w:gridCol w:w="122"/>
        <w:gridCol w:w="60"/>
        <w:gridCol w:w="1565"/>
        <w:gridCol w:w="167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начальнику структурного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0"/>
        <w:gridCol w:w="4264"/>
        <w:gridCol w:w="4056"/>
      </w:tblGrid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заинтересованный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заинтересованный орган,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 субъектов малого предпринимательства - в течение 1 рабочего дня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8"/>
        <w:gridCol w:w="2913"/>
        <w:gridCol w:w="3418"/>
        <w:gridCol w:w="3251"/>
      </w:tblGrid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корреспонденции или письменного уведомления о приостановлении оказания государственной услуги в книге регистрации и учета или мотивированного отказа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заинтересованный орган либо направление мотивированного отказа или письменного уведомления о приостановлении оказания государственной услуги потребителю или в Центр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 Общий срок изготовления акта - 6 рабочих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 предпринимательства - 4 рабочих дней. Срок изготовления дубликата акта - 1 рабочий день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8"/>
        <w:gridCol w:w="2913"/>
        <w:gridCol w:w="3418"/>
        <w:gridCol w:w="3251"/>
      </w:tblGrid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заинтересованного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подразделение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производственному подразделению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 предпринимательства - в течение 1 рабочего дня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 предпринимательства - в течение 1 рабочего дня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заинтересованного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заинтересованного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заинтересованного органа</w:t>
            </w:r>
          </w:p>
        </w:tc>
      </w:tr>
      <w:tr>
        <w:trPr>
          <w:trHeight w:val="585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 заинтересованного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изготовленного акта (дубликата акта)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ответственному исполнителю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уполномоченного органа на подписание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либо мотивированного отказа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 право временного безвозмездного землепользования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 уполномоченного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дня.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8"/>
        <w:gridCol w:w="2319"/>
        <w:gridCol w:w="2966"/>
        <w:gridCol w:w="2600"/>
        <w:gridCol w:w="2817"/>
      </w:tblGrid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 уполномоченного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Заинтересованный орган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 орган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уполномоченного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направления в заинтересованный орган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направленного запроса уполномоченного органа, изготовление акта (дубликата акта), 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изготовленного акта (дубликата акта)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 акта (дубликата акта) гербовой печатью и регистрация в книге выдачи актов на право временного безвозмездного землепользования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 или выдача потребителю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(дубликата акта) потребителю в Центре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3082"/>
        <w:gridCol w:w="3418"/>
        <w:gridCol w:w="2746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уполномоченного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уполномоченного органа 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 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 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 Центре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и выдача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землепользования»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Схемы, отражающие взаимосвязь между логической последовательностью административных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2"/>
        <w:gridCol w:w="4205"/>
        <w:gridCol w:w="50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оказания государственной услуги (хода, потока работы)</w:t>
            </w:r>
          </w:p>
        </w:tc>
      </w:tr>
      <w:tr>
        <w:trPr>
          <w:trHeight w:val="30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 1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 2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22428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