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9aa7" w14:textId="b2a9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
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Южно-Казахстанской области N 187 от 13 июня 2012 года. Зарегистрировано Департаментом юстиции Южно-Казахстанской области от 4 июля 2012 года N 2089. Утратило силу постановлением акимата Южно-Казахстанской области от 27 июня 2013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27.06.2013 № 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регламент государственной услуги «Выдача справок о наличии личного подсобного хозяйства»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возлагаю на себя.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области      Б.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 аппарата акима области        Б. Жилкишиев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Б. 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 Бектаев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 Каныбеков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 Туякбаев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области          Е. Садыр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финансов области      Р. Исаева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июня 2012 года № 187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Регламент государственной услуги «Выдача справок о наличии личного подсобного хозяйства»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- предоставление справок о наличии личного подсобного хозяйства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- физическое лицо, которому предоставляется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аппарат акима города районного значения, поселка, аула (села), аульного (сельского) округа, отделы сельского хозяйства городов областного значения.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«Выдача справок о наличии личного подсобного хозяйства»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 пункта </w:t>
      </w:r>
      <w:r>
        <w:rPr>
          <w:rFonts w:ascii="Times New Roman"/>
          <w:b w:val="false"/>
          <w:i w:val="false"/>
          <w:color w:val="000000"/>
          <w:sz w:val="28"/>
        </w:rPr>
        <w:t>3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аппаратами акима города районного значения, поселков, аула (села), аульных (сельских) округов, отделами сельского хозяйства городов областного значения (далее - уполномоченный орган), а также через центры обслуживания населения (далее - Центр) на альтернативной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 Закона Республики Казахстан от 17 июля 2001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адресной социальной помощи»</w:t>
      </w:r>
      <w:r>
        <w:rPr>
          <w:rFonts w:ascii="Times New Roman"/>
          <w:b w:val="false"/>
          <w:i w:val="false"/>
          <w:color w:val="000000"/>
          <w:sz w:val="28"/>
        </w:rPr>
        <w:t>, постановления Правительства Республики Казахстан от 31 декабря 2009 года № 2318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стандарта государственной услуги «Выдача справок о наличии личного подсобного хозяйства»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Стандарт), постановления Правительства Республики Казахстан от 20 июля 2010 года № 745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реестра государственных услуг, оказываемых физическим и юридическим лицам»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на бумажном носителе справки о наличии личного подсобного хозяйства, либо мотивированный ответ об отказе в предоставлении услуги.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3. Требования к порядку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Информацию по вопросам оказания государственной услуги, а также о ходе оказания государственной услуги потребители могут получить в уполномоченном органе и Центре по адресам, указанным в приложениях 1 и 2 к настоящему регламенту. График работы уполномоченных органов и Центров -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услуге размещены на сайте www.ontustik.gov.kz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 пункте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является предоставление неполного пакета документов потребителя, предусмотренных в пункте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в информационной системе Центра (далее - ИС ЦОН)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фиксирует в ИС ЦОН-а (в случае отсутствия в уполномоченном органе собственной информационной системы) и проводит регистрацию полученных документов, передает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документов руководитель уполномоченного органа отписывает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осуществляет рассмотрение представленного заявления из Центра или от потребителя, подготавливает мотивированный отказ или оформляет справку,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справку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направляет результат оказания государственной услуги в Центр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приеме готового результата государственной услуги от уполномоченного органа, Центром фиксируются поступившие документы в ИС ЦОН-а при помощи сканера штрихкода.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выдает потребителю справку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для оказания государственной услуги осуществляется одним специалистом уполномоченного органа или Центра.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4. Описание порядка действий (взаимодействия) 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в уполномоченном органе осуществляется через канцелярию.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потребителя государственной услуги регистрируется в журнале учета обращения физических и юридических лиц, в котором указывается время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входящей корреспонденции в Центре: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сдает необходимые документы, указанные в пункте 11 Стандарта, инспекторам Центра по адресам, указанным в приложении 2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и выдает потребителю расписку, подтверждающую сдачу потребителем всех необходимых документов для получения государственной услуги, в которой содержится штамп Центра и дата получения потребителем государственной услуги. Государственная услуга предоставляется при личном посещении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документы согласно пункту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Требований к информационной безопасности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(процедуры), приведено в приложении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 приложении 4 к настоящему регламенту.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5. Ответственность должностных лиц, оказывающих государственные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 лицом за оказание государственной услуги является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подсобного хозяйства»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Список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7"/>
        <w:gridCol w:w="3455"/>
        <w:gridCol w:w="4172"/>
        <w:gridCol w:w="2206"/>
      </w:tblGrid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уполномоченных органов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работы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Агыбетского сельского округа Байдибекского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Агыбет, улица Т. Рыскулова,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60-0-12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Алгабасского сельского округа Байдибекского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Шакпак, улица С. Абдижаппарова, дом № 33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56-2-49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Акбастауского сельского округа Байдибекского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Акбастау, улица Сейитказы,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46-3-84 46-4-91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Алмалинского сельского округа Байдибекского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Жарыкбас, улица Ж. Дауталиева, дом № 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79-4-80 79-4-04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Борлысайского сельского округа Байдибекского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Актас, улица Н. Тойжанова, дом № 54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79-4-80 79-4-04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Боралдайского сельского округа Байдибекского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Боралдай, улица Д. Батыршаева, дом № 155 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48-3-72 48-2-45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Богенского сельского округа Байдибекского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Шалдар, улица А. Камбашулы, дом № 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54-3-01 54-3-02 54-2-25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Жамбылского сельского округа Байдибекского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Жамбыл, улица А. Айнакожа, дом № 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53-4-04 53-4-05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Коктерекского сельского округа Байдибекского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Кенестобе, улица № 1, дом № 46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2-25-87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Мынбулакского сельского округа Байдибекского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 село Мынбулак улица А. Ералиева, дом № 27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57-2-40 57-3-08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Шаянского сельского округа Байдибекского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Б. Карашаулы, дом № 39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8 725-48 2-19-61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Алтынтюбинского сельского округа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Алтынтобе, улица Ж. Жуматаева, дом № 45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45-2-28 45-2-03 45-2-00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Жанабазарского сельского округа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Жанабазар, улица Х. Рахымбай, дом № 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33-6-58 33-6-47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Жигергенского сельского округа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Жигерген, улица Т. Мырзабекова, дом № 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33-3-42 33-3-00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Кокибелского сельского округа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Кокибел, улица А. Азимкулова, дом № 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31-5-01 31-5-00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Казгуртского сельского округа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Казгурт, улица Д. Конаева, дом № 76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2-17-80 2-18-60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Какпакского сельского округа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Какпак, улица Казыбек би, дом № 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47-5-43 47-5-10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Карабауского сельского округа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Сынтас, улица Е. Сарыпбекова, дом № 60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76-2-49 76-0-09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Кызылкия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Кызылкия, улица У. Сакулы,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31-1-31 31-1-79 31-3-19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Турбатского сельского округа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Турбат, улица Бейбитшилик, дом № 98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45-4-39 45-4-60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Шанак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Шанак, улица Келдибек би, дом № 37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34-6-60 34-6-60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Шарапхана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Шарапхана, улица Ж.Акишулы, дом № 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44-4-51 44-2-58 44-4-00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Шарбулакского сельского округа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Шарбулак, улица Т. Батырбекова, дом № 21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43-2-95 43-2-00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Рабатского сельского округа Казгуртского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район, село Рабат, улица Акпан батыра, дом № 30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8 725-39 34-3-05 34-1-01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сельского округа Мактааральского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Абайский сельский округ, село Жузимдик, улица Байтерек, дом № 8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 43-1-91 43-1-92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Атамекенского сельского округа Мактааральского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Атамекенский сельский округ, село Атамекен, улица Жибек жолы,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 5-95-43 5-95-29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Бирликского сельского округа Мактааральского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Бирликский сельский округ, село Пернебаев, улица Калмурат Манап, дом без номера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 3-36-11 3-22-06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Достыкского сельского округа Мактааральского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Достыкский сельский округ, село Достык, улица Айкенжеева,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 59-2-61 59-2-61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Ералиевского сельского округа Мактааральского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Ералиевский сельский округ, село Арай, улица Жусипхан ата, дом № 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 43-3-66 43-3-22 43-3-66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Енбекшинского сельского округа Мактааральского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Енбекшинский сельский округ, село Т. Жайлыбаева, улица Желтоқсан, дом № 31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 72-3-45 72-4-11 72-3-45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Жамбылский сельский округ, село Кенесшил, улица Д. Байжигитов, дом № 1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 37-4-11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 ауылского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Жана ауылский сельский округ, село Мырзашуль, улица Жетибаев,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 5-62-01 5-62-01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Жанажолского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Жанажолский сельский округ, село Акжол, улица Казыбек би, дом № 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 26-5-06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Ж.Нурлыбаевского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Ж.Нурлыбаевский сельский округ, село Ынталы, улица Мадениет,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 24-1-41 37-1-60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Жылысуского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Жылысуский сельский округ, село Жылы су, улица Есболова, дом № 16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 57-3-00 57-3-57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Ииржарского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Ииржарский сельский округ, улица Тауелсиздик,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 72-6-03 72-5-45</w:t>
            </w:r>
          </w:p>
        </w:tc>
      </w:tr>
      <w:tr>
        <w:trPr>
          <w:trHeight w:val="1425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Казыбекбийского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Казыбекбийский сельский округ, село Казыбек би, улица С. Толегенов, дом № 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 5-51-11 55-2-35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Калыбековского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Калыбековский сельский округ, село Улгили, улица Орда,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 5-47-77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Каракайского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Каракайский сельский округ,  село Сатбаев, улица Курмангазы, дом № 41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(8 725-34) 5-81-90 5-82-12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Кызылкумского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Кызылкумский сельский округ, село Кызылкум, улица К.А. Ясауи, дом № 30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 46-2-48 46-3-33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Макталынского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Макталынский сельский округ,  село Макталы, улица Байтерек, дом № 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 44-5-88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Мактаралского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Атакент, улица Бекжанова, дом № 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(8 725-41) 32-4-22 32-4-22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Ш.Дильдабековского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Ш. Дильдабековский сельский округ, село Бирлик, улица Бирлик,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 45-2-80 45-1-67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Ынтымакского сельского округа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 Ынтымакский сельский округ, село Оркенди, улица Амирханова, дом № 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(8 725-42) 76-6-81  42-6-77 41-0-13 42-6-77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Асыкатинского кента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Асыката, улица Искакова, дом № 38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(872542) 42-3-41 42-0-47 42-7-42 42-3-41 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Атакентского кента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Атакент, улица Копжасаров, дом № 30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(872541) 32-4-39 32-4-39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Мырзакентского кента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кент Мырзакент, улица С. Жаштаева, дом № 96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(872541) 21-1-01 21-9-34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Жетысай Мактаралского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район, город Жетысай, улица М. Ауезова, дом без номера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(872534) 6-32-53 6-15-83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Бадамского сельского округа Ордабасинского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Бадам, улица А. Шопакулы, дом № 1а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 46-1-76 46-3-72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Боржарского сельского округа Ордабасинского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район, село Уялыжар, улица Толеби, дом № 1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 41-0-83 41-0-33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Богенского сельского округа Ордабасинского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район, село Боген, улица Б. Кенжебаев, дом без номера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 43-5-08 43-5-09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Жениского сельского округа Ордабасинского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Женис, улица С. Кожанов, дом № 13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 71-289 71-290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Кажымуканского сельского округа Ордабасинского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район, село Темирлан, улица Казыбек би, дом № 1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 2-15-49 2-23-90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Караспанского сельского округа Ордабасинского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Караспан, улица Бимырза, дом № 6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 45-4-02 45-3-81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Каракумского сельского округа Ордабасинского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Каракум, улица Кажымукана, дом № 19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 49-2-01 49-1-39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Торткольского сельского округа Ордабасинского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Тортколь, улица Д. Конаев, дом № 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 42-4-31 42-4-31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Шубарсуского сельского округа Ордабасинского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Шубарсу, улица Казыбек би, дом № 50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 76-960 76-960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Шубарского сельского округа Ордабасинского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Шубар, улица Курмангазы, дом № 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8 725-30 43-2-41 43-2-65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Аккумского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район, село Аккум, улица С. Сейфуллин, дом № 2 А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32502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Актюбинского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  село Актюбе, улица Абиханова,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25347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Балтакольского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Балтаколь, улица Т. Абуовой, дом № 7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34455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Коксарайского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Коксарай, улица Коксарай, дом № 15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23604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Караконырского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Ш. Калдаякова, улица Ш. Ерманова, дом № 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40190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Каргалинского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Отырар, улица А. Айменова, дом № 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27199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Когамского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Когам, проспект Аргынбекова,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26617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Кожатугайского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Кожатугай, улица Досымбека, дом № 6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27310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Маякумского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Маякум, улица Жанибек, дом № 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26248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Отырарского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Арыс, улица Момбекова,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21831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Талаптинского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Кокмардан, улица Т. Бейсенби, дом № 8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22488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Темирского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Темир, улица М. Алиева, дом № 12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24631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Шауилдирского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улица Жибек жолы, дом № 14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22416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Шиликского сельского округа Отырарского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  село Жана Шилик, улица Турганбай датка, дом № 11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8 725-44 25382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Аксукентского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  село Аксукент,  улица Жибек жолы,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21-517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Акбулак, улица Курмантаева,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32-484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Арысского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Арысь, улица Уалиханова,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28-404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Бадамского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Бадам, улица Тұрсынбаева, дом № 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40-02-57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Жанаталапского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Жанаталап, улица Айдаркулова,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25-41-88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Жибек жолинского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  село Жибек жолы, улица Абылай хан,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32-102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Жулдызского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Каратобе, улица Кабанбай батыр, дом № 84 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53-31-71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Колькентского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Колькент, улица Фрунзе,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37-316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Карасуинского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Карасу, улица Жибек жолы, дом № 111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30-876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Карабулакского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Карабулак, улица Рустемова, дом № 34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27-135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Кайнарбулакского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Комешбулак, улица Сарманова, дом № 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25-444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Каратюбинского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Базар-какпа, улица Шахайдарова, дом № 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48-164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Карамуртского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Карамурт, улица Мухитдинова, дом №2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31-845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Кутарысского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район, село Кутарысь, улица Абая, дом без номера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35-325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Манкентского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Манкент, улица Курбаналиева, дом № 28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33-004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Сайрамского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Сайрам, улица А. Темира,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41-145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Тассайского сельского округа Сайрамского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Тассай, улица Ш. Уалиханова, дом № 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8 725-31 55-43-26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Сарыагаш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Исмайлова,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2-24-27 2-17-17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Абай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Абай, улица Т. Рыскулова, дом № 87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3-09-34 3-03-48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Акжар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Акжар, улица Кунаева, дом № 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5-98-00 5-97-19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Актобе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Кызыл аскер, улица Туралимова,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3-92-18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Алимтау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Алимтау, улица С. Сейфуллина, дом № 11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5-59-21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Алпамыс батыр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Алпамыс батыр, улица С. Кожанова, дом № 29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3-51-10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Бирлесу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Бирлесу, улица М. Иебаев,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3-47-34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Бирлик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Бирлик, улица М. Ауезова, дом № 24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3-85-17 3-85-44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Биртилек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Биртилек, улица Б. Ташимбетова,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3-03-22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Бозай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Бозайский сельский округ, село Бозай, улица Казыбек би, дом № 13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7-30-01 3-75-31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Дарбаза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Дарбаза, улица Жабай ата,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5-62-44 5-63-83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Дербисек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Дербисек, улица Шонгара, дом № 22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5-72-19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Жамбыл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Жамбыл, улица Жамбыла,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3-55-22 7-30-60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Жартытобе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Жартытобе, улица Абылайхана, дом № 104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5-51-30 5-55-63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Жемисти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Жемисти, улица Толендиулы,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5-20-12 5-21-31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Жибек жолы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Жибек жолы, улица Акбердиева,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5-91-32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5-90-19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Жузимдик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Жузимдик, улица Калмаханоав, дом № 66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3-47-18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Жылга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Жылга, улица Орталык,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5-42-18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Кабланбек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район, село Кабланбек, улица Бау, дом без номера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5-35-67 5-34-94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Коктерек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поселок Коктерек, улица Ауезова, дом № 20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5-11-72 5-10-35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Кошкарата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Бешкубыр, улица К.Ерназарова, дом № 22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3-41-90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Куркелес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Куркелес, улица Пупашенко, дом № 22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2-23-46 2-29-27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Кызылжар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Кызылжар, улица Х.Оралова, дом № 129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6-20-91 6-20-90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Ошакты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район, село Ошакты, улица М.Қурбанова, дом без номера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3-31-17 3-31-16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Сарыагаш»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Исмайлова,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8 725-37 2-17-17 2-24-27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Тегисшил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Тегисшил, улица А.Омарова, дом № 49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5-77-38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Ушкын Сарыагашского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Ушкын, улица Конысбаева, дом № 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872537 3-81-24 7-86-69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Жартитюбинского сельского округа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Жартитюбе, улица Шойынбет би, дом № 12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23-543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Жуантюбинского сельского округа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Жуантюбе, улица Толебии,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23-693 23-778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Кумкентского сельского округа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Кумкент, улица Жылыбулак,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24-455 24-343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Каракурского сельского округа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Каракур, улица Усенбай ата, дом № 24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25-341 25-406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Каратауского сельского округа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Каратау, улица Жиенбет батыра, дом № 14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38-553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кента Кыземшек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поселок Кыземшек, 1 мкр,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20-146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Сузакского сельского округа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Сузак, улица Уткелбаева, дом № 36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31-581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Сызганского сельского округа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  село Сызган, улица Токмухамедова, дом № 32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39-245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кента Таукент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поселок Таукент, улица Центральный, дом № 44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26-599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кента Тасты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Сузакский район, село Тасты, улица Амангелди, дом без номера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23-968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Шуского сельского округа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Шу, улица Абая, дом № 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23-172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Шолаккорганского сельского округа Сузакского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Шолаккорган,  улица Жибек жолы, дом № 45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8 725-46 42-734 41-563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Ленгер Толебийского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дом № 294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6-18-01  6-11-46 6-19-35 6-23-65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Алатауского сельского округа Толебийского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Алатау, улица Б.Момышулы,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6-74-96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Аккумского сельского округа Толебийского района»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Момынай, улица 2, дом № 125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6-15-82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Акжар, улица Шымкент,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24-21-00 24-20-92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Биринши Мамырского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Биринши Мамыр, улица Д. Конаева,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4-13-36 4-13-39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Зертасского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Зертас, улица Еламан-Сауран,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6-33-35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Жогаргы Аксуского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Мадени, улица Байшешек, дом № 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5-38-89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Кемекалганского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Абай, улица Кемекалган,  дом № 24 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6-32-10 6-32-16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Киелитасского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Киелитас, улица Астана, дом № 2 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6-72-52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Коксайекского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Коксайек, улица Толеби, дом без номера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5-16-61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Казыгуртского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Тогыс, улица Арзымбетова, дом № 30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6-64-03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Каратюбинского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Каратобе, улица А. Сейтулы, дом № 115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5-32-39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Каскасуского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район, село Каскасу, улица А. Куандык, дом № 110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5-28-41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Когалинского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Узынарык, улица Бейбитшилик, дом №1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5-25-40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Тасарыкского сельского округа Толебийского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село Тасарык, улица М. Ауезова,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8 725-47 5-28-40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Акбикского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Кулан, улица Бейбитшилик, дом № 82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5-41-35 53-666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Арысского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Керейт, улица Асилбекулы, дом № 54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58-140 58-335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Арысского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Балыкты, улица Айдагараева, дом № 14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70-207 59-103 59-121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Жаскешуского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Жаскешу, улица Нурмаханбет ата, дом № 93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55-179 55-148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Рыскульского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Азаттык, улица Новои, дом № 103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71-979 56-300 5-64-66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Жабаглинского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Жабаглы, улица Абая, дом № 58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55-667 52-995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Келтемашатского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Кершетас, улица Сатпаева, дом № 16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45-110 4-11-12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Кемербастауского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Кемербастау, улица Л. Курманулы,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61-336 54-540 54-583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Майлыкентского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Рыскулов, улица Абирова,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50-950 50-946 51-732</w:t>
            </w:r>
          </w:p>
        </w:tc>
      </w:tr>
      <w:tr>
        <w:trPr>
          <w:trHeight w:val="132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Машатского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мело Машат, улица Жамбула, дом № 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42-351 4-23-16 70-839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Мичуринского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Майтюбе, улица Гагарина, дом № 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50-114  50-353 50-271</w:t>
            </w:r>
          </w:p>
        </w:tc>
      </w:tr>
      <w:tr>
        <w:trPr>
          <w:trHeight w:val="1245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Тастумского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Тастумсык, улица Ленина, дом № 69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5-61-16  56-152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5-61-17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Тюлькубасского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Тюлькубас, улица Байсерекова, дом № 37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50-701 43-496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Састюбинского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Састбюе, улица Турысбекова, дом № 35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8 725-38 45-001 58-731 58-784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Шакпакского сельского округа Тюлькубасского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Шакпак баба, улица Бреусова, дом № 80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8 725-38 5-71-17 57-105 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Алатау батырского сельского округа Шардаринского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район, село Алатау батыр, улица Айдарова, дом № 9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8 725-35 47-4-40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Акшенгелдинского сельского округа Шардаринского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район, село Акалтын, улица Б. Майлина, дом № 5/2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 75-1-62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Достыкского сельского округа Шардаринского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район, село Достык, улица М. Маметовой, дом № 23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 45-3-94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Жаушыкумского сельского округа Шардаринского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Жаушыком, улица Жаушыкумский, дом № 4/3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 41-3-00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Коксуского сельского округа Шардаринского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Коксу, улица К. Сатпаева, дом № 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 46-3-68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Коксейитского сельского округа Шардаринского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Коксейит, улица Н. Анаркулова,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 42-2-36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К. Турысбекова сельского округа Шардаринского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К. Турысбеков, улица Омарова, дом № 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 43-2-95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Кызылкумского сельского округа Шардаринского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Кызылкум, улица А. Молдагуловой, дом № 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 48-2-96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Суткентского сельского округа Шардаринского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Суткент, улица Токсанбаева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 75-2-24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Узынатинского сельского округа Шардаринского района»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село Узыната, улица Н. Сапарова, № 19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 44-3-16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Акдалинского сельского округа города Арысь»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Акдала, улица Амангелди, № 16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 26-6-43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Дерменинского сельского округа города Арысь»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Дермене, улица С. Сейфуллина, № 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 25-4-10 25-4-27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Задаринского сельского округа города Арысь»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село Сырдария, улица Шукирбекова, дом без номера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 2-93-13 2-92-55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Монтайтасского сельского округа города Арысь»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Монтайтас, улица Келдибекулы, дом № 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 28-2-72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Байыркумского сельского округа города Арысь»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Байыркум, улица Жумабекулы, дом № 38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 24-3-17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Жиделинского сельского округа города Арысь»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село Жидели, улица Орталык, дом № 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 27-1-74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Ащысайского сельского округа города Кентау»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Ащысай, улица Жангельдина, дом № 29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(72543) 4-00-40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Байылдырского сельского округа города Кентау»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Байылдыр, улица Володарский,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72536 4-22-21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Карнакского сельского округа города Кентау»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Карнак, улица 60 лет Октябрю, дом № 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72536 4-22-21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Хантагинского сельского округа города Кентау»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село Хантагы, улица Рыскулбекова, дом № 24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72536 4-84-46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4-81-96,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4-84-46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Бабайкорганского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Бабайкорган, улица Бабай батыра, дом № 20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4-75-42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Ески Иканского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Ески Икан, улица Д. Кунаева, дом № 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4-42-09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 Иканского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Ибата, улица Ибадулла ата, дом № 7а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4-72-60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Жуйнекского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Жуйнек, улица Туркестанская, дом № 104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6-20-75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Жибек жолинского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Сауран, улица Жибек жолы, дом № 22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6-80-15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Иассинского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Енбекши дихан, улица Шобанак, дом № 7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4-55-25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Карашикского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Карашык, улица С. Жамалова, дом № 4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4-86-09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Орангайского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Орангай, улица Мектеп, дом № 8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4-53-48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Сауранского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Ынталы,улица Д.Кунаева, дом без номера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6-51-08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Ушкайыкского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Теке, шоссе Туркестан-Балтакуль, дом № 25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4-92-91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Шагинского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Туркеста, село 30 лет Казахстану, улица С. Кожанова, дом № 22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6-65-73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Шорнакского сельского округа города Туркестан»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село Шорнак, улица Ы.Алтынсарина, дом № 20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18.00 часов, обед с 13.00 до 14.00, за исключением субботы, воскресенья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33 4-67-34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и сельского хозяйства города Шымкент»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Тыныбаева, дом № 49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обед с 13.00 до 14.00, за исключением субботы, воскресенья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87252 53-63-59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личного подсобного хозяйства»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5118"/>
        <w:gridCol w:w="4860"/>
        <w:gridCol w:w="3310"/>
      </w:tblGrid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название ЦОН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 по Южно- Казахстанской области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8-7252-30-06-79 8-72528-21-09-00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города Шымкент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8-7252-30-06-79 8-72528-21-09-00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 города Шымкент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8-7252-30-08-38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 города Шымкент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Оспанова, дом № 61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8-7252-30-0135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города Шымкент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Сайрамская, дом без номера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8-7252-48-1338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 города Шымкент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Республика, дом № 15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8-7252-56-49-42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Ергобек, дом без номера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8-72-540-23-118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Шаян, улица Мынбулак,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8-72-548-22-502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Абылай хан, дом № 10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8-72-536-336-34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Казыгурт, улица Конаева,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8-72-539-22-950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районный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Жетысай, улица Жайшыбекова,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8-72-534-61-343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Темирлан, улица Кажымухана,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8-72-530-22-670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Шаульдер, проспект Жибек жолы,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8-72-544-21-106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Аксукент, улица Кыстаубаева,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8-72-531-77-071 8-72-531-77-072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Сарыагаш, улица Шораулы,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8-72-537-27-021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улица А. Жылкышиева,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8-72-532-31-629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улица Кожанова,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8-72-546-43-329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Ленгер, улица Толеби,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8-72-547-61-123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районный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Тюлькубас, улица Т. Рыскулова, дом № 189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8-72-538-52-709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Тылеулы Мынбасы,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8-72-533-41679 8-72-533-41630 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 дом без номера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8-72-535-21-583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личного подсобного хозяйства»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   Описание последовательности и взаимодействия административных действий (процедур)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1. Описание действий структурно-функциональных единиц (далее – СФЕ)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1"/>
        <w:gridCol w:w="4352"/>
        <w:gridCol w:w="4617"/>
      </w:tblGrid>
      <w:tr>
        <w:trPr>
          <w:trHeight w:val="615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180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данных о наличии личного подсобного хозяйства в похозяйственной книге уполномоченного органа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минут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минут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потребителя в получении государственной услуги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минуты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1-1. Описание действий структурно-функциональных единиц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Прием, проверка полноты документов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справки, подтверждающей сдачу необходимых документов с содержанием штампа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результата государственной услуги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потребителя в получении государственной услуги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2. Варианты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8"/>
        <w:gridCol w:w="6222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114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Проверка данных о наличии личного подсобного хозяйства в похозяйственной книге уполномоченного органа 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Мотивированный ответ об отказе в представлении государственной услуги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2-1. Варианты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Прием, проверка полноты документов выдача справки, подтверждающей сдачу необходимых документов с содержанием штампа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Отправка документов в уполномоченный орган, получение результата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Мотивированный ответ об отказе в представлении государственной услуги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личного 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83439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