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3884" w14:textId="ad73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решение Южно-Казахстанского областного маслихата от 24 февраля 2012 года № 2/16-V и постановление Южно-Казахстанского областного акимата от 15 марта 2012 года № 90 "Об установлении базовых ставок платы за земельные участки при их предоставлении в частную собственность по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областного маслихата Южно-Казахстанской области N 4/37-V от 30 мая 2012 года и постановление акимата Южно-Казахстанской области N 202 от 27 июня 2012 года. Зарегистрировано Департаментом юстиции Южно-Казахстанской области от 1 августа 2012 года за N 2094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 решение Южно-Казахстанского областного маслихата от 24 февраля 2012 года № 2/16-V и постановление Южно-Казахстанского областного акимата от 15 марта 2012 года № 90 «Об установлении базовых ставок платы за земельные участки при их предоставлении в частную собственность по Южно-Казахстанской области»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2073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апреля 2012 года в газете «Южный Казахстан» № 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совместному решению и постановлению изложить в новой редакции согласно приложению к настоящему совместному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А.Досболов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С.Туякбаев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                 Е.Садыр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                 Р.Исаева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4/37-V и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июня 2012 года № 202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2/16-V и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марта 2012 года № 90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Базовые ставки платы за земельные участки при их предоставлении в частную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40"/>
        <w:gridCol w:w="6613"/>
        <w:gridCol w:w="141"/>
        <w:gridCol w:w="6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1 квадратного метра земли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район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Акдала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Акдала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им.Акына Жакыпа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им. Пакентая Арапова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Тахыркол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Тогайлы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Онтам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Байыркум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Байыркум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Жосалы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Кокжиде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Дермене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Дермене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Каражантак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Шаян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Темиржолшы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Лесхоз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Жидели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Сырдария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Сырдария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Шогирли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Монтайтас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Монтайтас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Кожатогай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Бакырша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Тогансай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Шагыр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Кабылсай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42-разъезд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Шаян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Борлысай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Кошкарата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Шукыршык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Алгабас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Шакпак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Усиктас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Танатар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Казата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Боралдай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Боралдай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Жогаргы Боралдай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им. О.Тайманова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Жыланды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Амансай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Туйетас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Теректы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Мынбулак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Мынбулак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Бестогай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Кайнарбулак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Шыбыт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Жузимдик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Ынтымак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Алмалы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Алмалы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Жарыкбас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Байдибек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Байжансай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Агыбет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Агыбет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Жулдыз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Акбастау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Туракты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Боген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Шалдар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Саркырама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Екпинди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Жиенкум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Бекбау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Байылдыр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Хантагы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Ащысай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Карнак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Кушата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Акынтума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Жербаскан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Бургем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Шаштобе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Казыгурт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Алтынтобе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Алтынтобе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Лесхоз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Жанабазар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Жанабазар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Жогары Жылыбулак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Кожамберди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Женис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Тилектес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Улгили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С.Рахимова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Кокибел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Майбулак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Жигерген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Жигерген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Айнатас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Тесиктобе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Огем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Шарапхана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Шарапхана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Бахабулак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Жинишке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Махамбет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Майлыошак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Талдыбулак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Кызылкия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Кызылкия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Араншы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Айнатас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Кызылсенгир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Турбат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Турбат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Ондирис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Каракозы Абдалиева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Рабат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Амангельди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Атбулак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Енбекши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Кыдыра Мамбеталиева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дала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Шанак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Ески Шанак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Станция Шанак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Ызабулак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Шарбулак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Шарбулак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Кезен 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Ащыбулак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Молбулак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Сынтас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Ушбулак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Какпак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Какпак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Ж.Калшораева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Хайдар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Бескетик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Гулистан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Водное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Жанааул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Мырзашол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Жанааул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Абдихалык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Ынтымак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Аязхана Калыбекова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Улгили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Атамура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Туран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Тортколь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Тортколь-1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Жылысу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Жылысу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Бакконыс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Мырзашокы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Сейфуллин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Каракай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К.Сатпаев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Кетебай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Каракайское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Караозек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Казыбек би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Казыбек би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А.Оспанова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Курбан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Абибола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К.Маркс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Асык ата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Асык ата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Асык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Ш.Дильдабекова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дала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Большевик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Кирпичное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Карисауыл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Чкалова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Ленинабад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Жданова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Сайлау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Алпамыс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Достык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Жузимдик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Халыктар достыгы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Алтын кемер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Бейбитшилик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Атажурт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Махталы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Алтынсарин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 жолы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Алмалы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Жайлаукол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Шолпанкудык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Чехов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Саркырама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Дархан-1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Дархан-2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Тындала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Темиржол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Ж.Ералиева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Жданова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Жетиказына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Жетикубыр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Жазыксай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Жанадауир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Муратбаева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Жагажай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Сейфуллин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Ауезов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Утиртобе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Акжайлау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Ынтымак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Талапты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Адената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Ушкопир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Победа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Оркенди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Корикти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Агынсай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Кызылкум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Карасакал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Киров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Молшылык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Жалпаккум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Туркебай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Гагарино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Первомайское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Костакыр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Первомайское-1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Атамекен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Когалы-1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Тындала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40 лет Победы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Атамекен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Талапты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Жемисти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Алимбетова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Гарышкер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Габдулино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Прали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Калпаксай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Жибекши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Мактааральская зона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Мырзакент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Мырзакент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Атакент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Атакент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Жамбыл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Кокпарсай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Кенесшил-1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Кенесшил-2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Андреева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Октябрь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Еркинабад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К.Пернебаева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Оркениет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Табысты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Конырат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Мактаарал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Оркениет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 алтын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Шаттык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Есентаев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Игилик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Елкконыс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40 лет. Каз. ССР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Амангельди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Жулдыз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Бахыт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Тулпар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Ж.Нурлыбаева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Мырзатобе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Онимкер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Ырысты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Оркен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Жанажол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Арайлы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 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Оргебас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Фирдоуси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Нурлы 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Женис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Женис-1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Иржар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Иржар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С.Рахымова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Мактажан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Алаш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Шапагат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Наурыз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Азамат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Енбекши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Т.Жайлибаева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Нурлы 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Шугыла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Жантаксай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Т.Жайлибаева-1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Населенные пункты в Шардаринском районе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Жибекши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Калпаксай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Тамды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Серикбай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Батырхан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Жорабек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Орыскудык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Найман Бухарбай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Шаулдер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Отырар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Шайманов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Маякум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Маякум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Костерек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Аккум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Балтаколь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Балтаколь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Колкудык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Талапты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Кокмардан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Шытты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Сарыколь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Коксарай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Коксарай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Шенгельды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Ызакол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Жанкел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Табакбулак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Караконыр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Ш.Калдакова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Бесторангыл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Сырдария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Станция Караконыр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Костуин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селький округ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Шилик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Шилик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Ески Шилик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Каргалы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Каргалы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Отырар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Темир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Темир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Отрабат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 Шокат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Узынкудык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Когам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Талапты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Мыншукыр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Кожатогай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Кожатогай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Дарбаза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Ленгер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Аккум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Момынай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Жанауюм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Алатау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Алатау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Косагаш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Екпинди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Жанатурмыс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Нысанбек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Шубарагаш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Бирколик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Кайнар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Шатыртобе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Жогары Аксу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Мадани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Саркырама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Зертас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Зертас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Жанакуш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Киелитас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Киелитас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Акайдар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Султанрабат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Казыгурт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Жыланбузган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Маятас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Елтай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Тогыс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Айнатас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Балдыберек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Тонкерис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Майбулак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Кемекалган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Ангир-Ата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Текесу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Уюмшыл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Коксайек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Коксайек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Жинишке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Алтын 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Когалы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Алшалы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Диханколь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Узын 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Каскасу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Каскасу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Кенесарык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Жогаргы Каскасу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Керегетас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Биринши мамыр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Биринши мамыр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Бейнеткеш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Камшак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Тагайна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Ынтымак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Тасарык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Тасарык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Ханарык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Онтустик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Шардара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К.Турысбекова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К.Турысбекова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Акберди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Бимырза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Куан-кудык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Пишентобе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Бозай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Коссейт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Коссейт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Жаушыкум-1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Багыскол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Жаушыкум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Калгансыр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Куйган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Айдаркул-кашар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Баспанды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Жоласар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Сырдария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Узыната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Узын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Целинное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Акалтын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60 лет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Суткент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Суткент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Шабырлы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Т.Рыскулова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Машат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Машат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Мынбай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Енбекши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Жаскешу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Жаскешу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Рыскул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Жанузак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Пистели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Жабаглы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Жабагылы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115-разъед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Турара Рыскулова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Шукырбулак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Тастыбулак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Кемербастау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Кумисбастау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Елтай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Кемербастау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М.Жаримбетова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Майлыкент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Балыкты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Балыкты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Шарафкент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Урбулак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Майлыкент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Дауан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Бакыбек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Керейит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Кайыршыкты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Шакпак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Шакпак баба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Састюбе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Састобе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Келтемашат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Келтемашат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Даубаба-1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Жиынбай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Кершетас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Даубаба-2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Тортколь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Тастумсык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Амангельди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Жыланды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Кабанбай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Тастумсык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Мичурин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Майтобе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Коксагыз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Таусагыз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Кожамберды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Акбиик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Акбиик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Тюлькубас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Тюлькубас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Коктерек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Иирсу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Темирлан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Бадам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Бадам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Дербес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Мамыр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Алтын 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Ордабасы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Боржар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Уялыжар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Ыкыластемир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Калаш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Теспе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Кайнар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Кажымухан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Амангельди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Боралдай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Кажымухан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сенгир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Карааспан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Караспан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Бейсен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Берген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Жулдыз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Торе 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Кольтоган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Акпан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Жанатурмыс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Мадениет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Пахташы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Батыр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Шубар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Шубар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Жусансай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Токсансай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Аккойлы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Шубарсу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Шубарсу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Боген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Женис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Женис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Каракум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Каракум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Тортколь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Тортколь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Елшибек батыр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Кокарал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К.Спатаева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Арыстанды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Жайылма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Коктерек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Коктерек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Бирлесу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Б.Амирова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28 Гвардии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Берекели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Жузимдик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К.Сатпаева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Онтустик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Бирлесу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Алимтау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Жайдак 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Таскудык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Кошкарата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Бескубыр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1 Мамыр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Шынар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Кошкарата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Ушкын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Макташы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Аманжар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 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Байтерек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Жартытобе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Тонкерис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Бостандык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Жибекжолы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Жибекжолы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Социализм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 турмыс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курылыс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Кожахан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Саркырама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Сок-сок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Жылга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Жылга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Шайхана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Каракалпак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Шымырбай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Шенгельди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3 ферма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Жемисти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Жемисти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Акжар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Багыс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Дербисек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Дербисек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Атамекен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Жаскешу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Алпамыс батыр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Кауыншы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Ошакты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Ошакты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Курбанов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Санырау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Коныртобе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Сарыжылга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Саттаров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Бакшысай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Атаконыс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Жидели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Тегисшиль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Таскескен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Мадениет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Тегисшил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Куркелес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 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Келес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Енкес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Култума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Дархан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Нурлы 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Куркелес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 уй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Жылысу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Бирлик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Тиршилик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Коммунизм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Курозек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Мадениет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Косоткел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 агаш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Жуантобе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М.Горький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 дауир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Ынтымак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Когерту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аскер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Г.Муратбаев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Кия жол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Куйган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Бозсу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Ески 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Биртлек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М.Рахимова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Ораз 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Жолбасшы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Амангельди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Кольтоган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Игилик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Шырылдак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Жабайтобе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Курылыс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Шукырсай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Керегетас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Ушкын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Ушкын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Коралас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Бозай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Бозай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Тентексай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Шопантобе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Тартогай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Жамбыл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Бекбота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Майдабозай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Байгабыл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Ащыколь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Калгансыр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Дарбаза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Дарбаза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51-разъезд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Ердаут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Таскудык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Курысай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Кабланбек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Кабланбек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Тынтобе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Ташкулак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Зах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 ниет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Сиргели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Канагат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Жонарык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Шолаккорган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Шолаккорган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Балдысу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Жеткиншек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Каракур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 байрак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Бакырлы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Аксумбе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Сарыжаз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Созак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Созак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Кокпансор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Кылты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Сызган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Козмолдак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Басбулак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Сызган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Кайнар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Таукент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Таукент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Жыныс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канат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коль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Кыземшек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Кыземшек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Тайконур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Жуантобе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Жуантобе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Коныратарык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Жартытобе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Жартытобе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Бабата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Акколтык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Таскомирсай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Туркестан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Иассы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Енбекши дихан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Шойтобе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Жуйнек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Жуйнек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Шипан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Шекербулак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Кумтиын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Старый Икан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Старый Икан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Сауран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Ынталы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Каражон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Егизкара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Новый Икан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Ибата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Ойык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Шага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30 лет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Бершинтобе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Шоктас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Ушкайык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С.Кожанова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Жалантос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Бабайкорган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Бабайкорган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Улгили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Кумайлыкас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Шорнак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Шорнак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Космезгил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Орангай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Орангай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Бостандык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Сауран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30-разъезд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Аксукент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Чапаев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Манкент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Отемис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Шапырашты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Кожакорган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Нуржанкорган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Бадам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Бадам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Орманшы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Жибек жолы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Машат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 жолинский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Сикым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Жанаталап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Игилик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Тауелсиздикке 20 жыл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Жулдыз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Бадам-2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Жалын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Бескепе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Айтеке би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Акбастау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Мартобе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Жанатурмыс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Береке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Каратобе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Абдулабад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Бадам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Базаркакпа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Турдыабад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Кайнарбулак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Кайнарбулак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Таскешу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Касымбек датка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Асыларык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Сарыарык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Курлык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Ошакты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Ширкин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Колкент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Колкент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Жанатурмыс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Аксуабад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Молдыбай Оразалиева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Ханкорган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Теспе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Шапырашты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Кутарыс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Кутарыс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Акарыс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Оймауыт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Карамурт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Карамурт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Низамабад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Манкент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Манкент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Сайрам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Исфиджаб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Тассай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Таскен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Опытная станция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