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76be" w14:textId="0cd7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7 декабря 2011 года № 47/450-IV" 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29 ноября 2012 года № 8/69-V. Зарегистрировано Департаментом юстиции Южно-Казахстанской области 30 ноября 2012 года № 2152. Утратило силу в связи с истечением срока применения - (письмо Южно-Казахстанского областного маслихата от 29 января 2013 года № 79-1)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Южно-Казахстанского областного маслихата от 29.01.2013 № 79-1).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2011 года № 47/450-IV «Об областном бюджете на 2012-2014 годы» (зарегистрировано в Реестре государственной регистрации нормативных правовых актов за № 2065, опубликовано 23 декабря 2011 года в газете «Южный Казахстан» № 156)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310 931 491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14 729 916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894 425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295 303 550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310 668 435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2 601 516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3 342 207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740 691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1 312 500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- 3 650 960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3 650 960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абзац девятый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6-2 абзац четвертый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С. Куашбаев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 № 8/69-V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47/450-IV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453"/>
        <w:gridCol w:w="694"/>
        <w:gridCol w:w="934"/>
        <w:gridCol w:w="7147"/>
        <w:gridCol w:w="2218"/>
      </w:tblGrid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310 931 491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14 729 916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14 729 916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7 840 049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7 840 049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5 917 734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5 917 734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972 133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972 133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172 645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134 946</w:t>
            </w:r>
          </w:p>
        </w:tc>
      </w:tr>
      <w:tr>
        <w:trPr>
          <w:trHeight w:val="4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19 098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704 250</w:t>
            </w:r>
          </w:p>
        </w:tc>
      </w:tr>
      <w:tr>
        <w:trPr>
          <w:trHeight w:val="13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704 250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295 303 550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295 303 550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413 452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294 890 098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294 890 098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310 668 435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1 695 240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984 142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47 440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717 628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686 089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219 074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393 698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270 589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167 400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1 170 134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1 123 407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892 289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143 118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9 409 912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9 409 912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9 397 412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7 338 659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1 507 629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106 246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87 584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263 190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59 264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53 580 861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10 220 464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10 220 464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8 129 903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2 090 561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7 453 094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2 589 871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2 244 313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345 558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4 863 223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2 025 781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2 544 295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269 500</w:t>
            </w:r>
          </w:p>
        </w:tc>
      </w:tr>
      <w:tr>
        <w:trPr>
          <w:trHeight w:val="10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21 826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6 838 037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558 425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381 972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176 453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6 279 612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5 888 381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3 206 636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25 862 630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7 815 822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195 178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299 053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12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434 666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407 010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2 481 481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3 771 669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17 987 587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6 590 292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10 119 345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1 277 950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55 585 058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12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540 071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1 081 252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1 081 252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667 959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168 818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241 363</w:t>
            </w:r>
          </w:p>
        </w:tc>
      </w:tr>
      <w:tr>
        <w:trPr>
          <w:trHeight w:val="9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14 168 398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14 168 398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7 401 868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307 254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355 836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90 069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518 628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344 962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2 750 292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4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2 344 573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22 430 113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22 430 113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18 028 559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2 874 348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1 527 206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3 383 040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3 383 040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3 350 530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13 982 184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9 225 163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133 275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962 423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77 216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22 574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56 252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116 131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7 856 392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4 757 021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4 757 021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6 230 164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3 166 511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2 203 386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447 357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227 873</w:t>
            </w:r>
          </w:p>
        </w:tc>
      </w:tr>
      <w:tr>
        <w:trPr>
          <w:trHeight w:val="8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984 733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206 779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336 644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788 831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707 564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2 828 595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2 801 208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109 657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76 741</w:t>
            </w:r>
          </w:p>
        </w:tc>
      </w:tr>
      <w:tr>
        <w:trPr>
          <w:trHeight w:val="8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2 337 655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87 282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36 259 214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10 819 479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1 244 278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1 244 278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347 212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317 419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598 953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598 953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8 139 871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1 723 968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326 380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4 453 000</w:t>
            </w:r>
          </w:p>
        </w:tc>
      </w:tr>
      <w:tr>
        <w:trPr>
          <w:trHeight w:val="12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97 426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176 742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25 424 735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25 424 735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90 205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8 288 892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11 890 150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2 674 759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2 433 972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8 644 200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2 600 750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2 194 529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495 043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427 638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909 224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201 440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122 178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4 610 777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3 886 029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128 283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3 436 438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275 077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724 748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724 748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1 074 128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340 272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295 499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248 446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248 446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303 181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288 153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159 843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8 353 969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21 162 413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9 076 497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8 932 113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454 473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1 122 093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1 046 599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1 068 203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387 200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3 810 400</w:t>
            </w:r>
          </w:p>
        </w:tc>
      </w:tr>
      <w:tr>
        <w:trPr>
          <w:trHeight w:val="13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12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179 817</w:t>
            </w:r>
          </w:p>
        </w:tc>
      </w:tr>
      <w:tr>
        <w:trPr>
          <w:trHeight w:val="12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486 462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64 477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64 477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4 894 607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4 547 891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74 063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4 473 828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346 716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346 716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598 238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598 238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585 055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1 594 348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115 795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119 657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1 267 983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1 267 983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4 934 182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4 934 182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808 214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1 760 718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10 225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1 847 196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481 983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1 136 698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1 030 852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88 739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942 113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868 195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20 417 757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17 439 725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17 439 725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8 339 094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266 099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8 834 532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2 978 032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2 978 032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1 976 934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151 468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123 506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660 610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5 293 945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99 338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5 194 607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283 585</w:t>
            </w:r>
          </w:p>
        </w:tc>
      </w:tr>
      <w:tr>
        <w:trPr>
          <w:trHeight w:val="10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72 944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1 281 274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109 781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 года»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704 193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 года»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 года»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3 340 245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 года»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2 120 000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221 745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81 638 129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81 638 129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81 638 129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703 911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</w:t>
            </w:r>
          </w:p>
        </w:tc>
      </w:tr>
      <w:tr>
        <w:trPr>
          <w:trHeight w:val="8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1 245 780</w:t>
            </w:r>
          </w:p>
        </w:tc>
      </w:tr>
      <w:tr>
        <w:trPr>
          <w:trHeight w:val="17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2 601 516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3 342 207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740 691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740 691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740 691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739 237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-3 650 960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