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90b4" w14:textId="1e39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23 ноября 2012 года № 337. Зарегистрировано Департаментом юстиции Южно-Казахстанской области 27 декабря 2012 года № 2175. Утратило силу постановлением акимата Южно-Казахстанской области от 27 июня 2013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27.06.2013 № 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категорий спортивным сооружениям» согласно 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согласно приложению 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согласно приложению 3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Бектаева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ноября 2012 года № 337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«Присвоение категорий спортивным сооружениям»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«Присвоение категорий спортивным сооружениям»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управление туризма, физической культуры и спорта Южно-Казахстанской области.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 постановления Правительства Республики Казахстан от 27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 (далее - Стандарт) и приказа Министерства туризма и спорта Республики Казахстан «Об утверждении Правил использования спортивных сооружений» </w:t>
      </w:r>
      <w:r>
        <w:rPr>
          <w:rFonts w:ascii="Times New Roman"/>
          <w:b w:val="false"/>
          <w:i w:val="false"/>
          <w:color w:val="000000"/>
          <w:sz w:val="28"/>
        </w:rPr>
        <w:t>№ 02-02-18/59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присвоение категории спортивному сооружению, указанному в типовой форме паспорта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бумажном носителе, либо мотивированный ответ об отказе в оказании государственной услуги в форме электронного документа.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Стандарта. График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предоставлении государственной услуги предусмотрен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 и передает инспектору накопительного отдела Центра,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информационной системе Центра обслуживания населения (далее- ИС ЦОН), в случае отсутствия в уполномоченном органе собственной информационной системы,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осуществляет рассмотрение представленного заявления из Центра, подготавливает мотивированный отказ или оформляет уведомление,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Центр, фиксирует в ИС ЦОНа, в случае отсутствия в уполномоченном органе собственной информационной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приеме готового результата государственной услуги от уполномоченного органа Центром фиксируются поступившие документы при помощи сканера штрихкода.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     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предоставляет в Центр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5. Ответственность должностных лиц, оказывающих государственные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спортивным сооружениям»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2344"/>
        <w:gridCol w:w="2568"/>
        <w:gridCol w:w="33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4"/>
        <w:gridCol w:w="2495"/>
        <w:gridCol w:w="3400"/>
        <w:gridCol w:w="26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уполномоченного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отказа или оформление уведомления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 уполномоченного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уполномоченного органа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рабочих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2386"/>
        <w:gridCol w:w="3071"/>
        <w:gridCol w:w="2890"/>
      </w:tblGrid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паспорта в книге, передача выписки из приказа или мотивированного отказа в Центр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из приказа мотивированного отказа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паспорта либо мотивированного отказа в Центр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выписки из приказа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4261"/>
        <w:gridCol w:w="3937"/>
      </w:tblGrid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уполномоченного органа 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выдача расписки,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Центров, регистрация,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руководителю уполномоченного органа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</w:t>
            </w:r>
          </w:p>
        </w:tc>
      </w:tr>
      <w:tr>
        <w:trPr>
          <w:trHeight w:val="67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фиксирует в ИС ЦОН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из приказа в Центр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приказа потребителю в Центре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4261"/>
        <w:gridCol w:w="3937"/>
      </w:tblGrid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Центров,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заявления. Подготовка мотивированного отказа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 Центр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 потребителю в Центре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спортивным сооружениям»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ноября 2012 года № 337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1. Основные понятия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– управление туризма, физической культуры и спорта Южно-Казахстанской области. 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 постановления Правительства Республики Казахстан от 27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 (далее - Стандарт), приказа исполняющего обязанности Министра туризма и спорта Республики Казахстан от 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02-02-18/29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 приказа исполняющего обязанности Министра туризма и спорта Республики Казахстан от 22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№ 01-08/142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присвоения спортивных званий, разрядов и судейских категорий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Стандарта. График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предоставлении государственной услуги предусмотрен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 и передает инспектору накопительного отдела Центра,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информационной системе Центра обслуживания населения (далее - ИС ЦОН), в случае отсутствия в уполномоченном органе собственной информационной системы,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осуществляет рассмотрение представленного заявления из Центра, подготавливает мотивированный отказ или оформляет уведомление,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Центр, фиксирует в ИС ЦОН-а, в случае отсутствия в уполномоченном органе собственной информационной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приеме готового результата государственной услуги от уполномоченного органа Центром фиксируются поступившие документы при помощи сканера штрихкода.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 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      оказания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предоставляет в Центр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      государственные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 в мастера спорта, первый спортивный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разряд,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квалификации первой категории, инструктор - 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высшего 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категории, судья по спорту первой категории»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0"/>
        <w:gridCol w:w="2147"/>
        <w:gridCol w:w="2629"/>
        <w:gridCol w:w="29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накопительный отдел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1"/>
        <w:gridCol w:w="2583"/>
        <w:gridCol w:w="2436"/>
        <w:gridCol w:w="3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отказа или оформление уведомления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ответственному исполнителю уполномоченного органа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уполномоченного органа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календарных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3"/>
        <w:gridCol w:w="2361"/>
        <w:gridCol w:w="2780"/>
        <w:gridCol w:w="3116"/>
      </w:tblGrid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паспорта в книге, передача выписки из приказа или мотивированного отказа в Центр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или выписки из приказа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паспорта либо мотивированного отказа в Центр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выписки из приказа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рабочего дня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2"/>
        <w:gridCol w:w="3506"/>
        <w:gridCol w:w="4412"/>
      </w:tblGrid>
      <w:tr>
        <w:trPr>
          <w:trHeight w:val="30" w:hRule="atLeast"/>
        </w:trPr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уполномоченного органа </w:t>
            </w:r>
          </w:p>
        </w:tc>
      </w:tr>
      <w:tr>
        <w:trPr>
          <w:trHeight w:val="30" w:hRule="atLeast"/>
        </w:trPr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выдача расписки,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Центров, регистрация, направление заявления руководителю уполномоченного органа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</w:t>
            </w:r>
          </w:p>
        </w:tc>
      </w:tr>
      <w:tr>
        <w:trPr>
          <w:trHeight w:val="675" w:hRule="atLeast"/>
        </w:trPr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фиксирует в ИС ЦОН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из приказа в Центр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приказа потребителю в Центре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4261"/>
        <w:gridCol w:w="3937"/>
      </w:tblGrid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уполномоченного органа 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 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Центров,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 Центр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 потребителю в Центре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категории, инструктор - 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судья по спорту первой категории»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ноября 2012 года № 337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1. Основные понятия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– районные и городские отделы физической культуры и спорта Южно-Казахстанской области. 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 постановления Правительства Республики Казахстан от 27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 (далее - Стандарт), приказа исполняющего обязанности Министра туризма и спорта Республики Казахстан от 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02-02-18/29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 приказа исполняющего обязанности Министра туризма и спорта Республики Казахстан от 22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№ 01-08/142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присвоения спортивных званий, разрядов и судейских категорий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 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Информацию по вопросам оказания государственной услуги, о ходе оказания государственной услуги можно получить в Центрах,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уполномоченных органах,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График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предоставлении государственной услуги предусмотрен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 и передает инспектору накопительного отдела Центра,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информационной системе Центра обслуживания населения (далее - ИС ЦОН), в случае отсутствия в уполномоченном органе собственной информационной системы,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осуществляет рассмотрение представленного заявления из Центра, подготавливает мотивированный отказ или оформляет уведомление,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Центр, фиксирует в ИС ЦОН-а, в случае отсутствия в уполномоченного органе собственной информационной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приеме готового результата государственной услуги от уполномоченного органа Центром фиксируются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 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     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предоставляет в Центр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5. Ответственность должностных лиц, оказывающих государственные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     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разрядов и категорий: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юношеские, тренер высшего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категории, судья по спорту»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районных и городских отделов физической культуры и спорта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077"/>
        <w:gridCol w:w="4807"/>
        <w:gridCol w:w="2300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 Арыс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улица Аль-Фараби, 3.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2-00-37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Байдибекского района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Тасболат,1.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 Кентау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проспект Яссауи, 85.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8 725-36 3-29-91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Казыгуртского района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Казыгурт, улица Конаева, 59.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Мактааральского района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город Жетысай, улица Ауэзова, 20.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6-13-06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Отырарского района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проспект Жибек жолы б/н.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Ордабасинского района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Кажымухан, 209.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 2-22-81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Сайрамского района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Жандарбек б/н.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2-22-46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Сарыагашского района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Исмаилова б/н.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2-47-03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города Туркестан 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Султанбека Кожанова б/н.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4-10-75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Толебийского района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Айтеке би, 28.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6-03-46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Тулкибасского района 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Тулкибасский район, село Рыскулов, улица Жамбыл б/н.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5-30-78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Шардаринского района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район, город Шардара, улица Толеби, дом 41.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8 725-35 2-21-90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города Шымкент 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Дулати, 6.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28-52-65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разрядов и категорий: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юношеские, тренер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квалификации 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категории, судья по спорту»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7"/>
        <w:gridCol w:w="2421"/>
        <w:gridCol w:w="2568"/>
        <w:gridCol w:w="3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7"/>
        <w:gridCol w:w="2938"/>
        <w:gridCol w:w="267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уполномоченного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отказа или оформление уведомления</w:t>
            </w:r>
          </w:p>
        </w:tc>
      </w:tr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ответственному исполнителю уполномоченного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уполномоченного органа</w:t>
            </w:r>
          </w:p>
        </w:tc>
      </w:tr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календарных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5"/>
        <w:gridCol w:w="3063"/>
        <w:gridCol w:w="2621"/>
        <w:gridCol w:w="2601"/>
      </w:tblGrid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паспорта в книге, передача выписки из приказа или мотивированного отказа в Центр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или выписки из приказа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паспорта либо мотивированного отказа в Центр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выписки из приказа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рабочего дня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4261"/>
        <w:gridCol w:w="3937"/>
      </w:tblGrid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Центров, регистрация,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руководителю уполномоченного органа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</w:t>
            </w:r>
          </w:p>
        </w:tc>
      </w:tr>
      <w:tr>
        <w:trPr>
          <w:trHeight w:val="67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фиксирует в ИС ЦОН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из приказа в Центр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приказа потребителю в Центре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4223"/>
        <w:gridCol w:w="3975"/>
      </w:tblGrid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Центров,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уполномоченного органа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 Центр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 потребителю в Центре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судья по спорту»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