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c18f" w14:textId="63ec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сфере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19 декабря 2012 года № 377. Зарегистрировано Департаментом юстиции Южно-Казахстанской области 29 декабря 2012 года № 2182. Утратило силу постановлением акимата Южно-Казахстанской области от 27 июня 2013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Южно-Казахстанской области от 27.06.2013 № 157.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регламенты электронных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«Выдача лицензии, переоформление, выдача дубликатов лицензии на осуществление деятельности по производству (формуляции) пестицидов (ядохимикатов)»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«Выдача лицензии, переоформление, выдача дубликатов лицензии на осуществление деятельности по реализации пестицидов (ядохимикатов)»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«Выдача лицензии, переоформление, выдача дубликатов лицензии на оказание услуг по складской деятельности с выдачей зерновых расписок»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«Выдача лицензии, переоформление, выдача дубликатов лицензии для занятия деятельностью в области ветеринарии»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Оспанова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№ 377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«Выдача лицензии, переоформление, выдача дубликатов лицензии на осуществление деятельности по производству (формуляции) пестицидов (ядохимикатов)»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«Выдача лицензии, переоформление, выдача дубликатов лицензии на осуществление деятельности по производству (формуляции) пестицидов (ядохимикатов)» (далее – электронная государственная услуга) оказывается государственным учреждением «Управление сельского хозяйства Южно-Казахстанской области» (далее – услугодатель), а также через веб-портал «электронного правительства» www.e.gov.kz 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по производству (формуляции) пестицидов (ядохимикатов)»,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(далее-Регламент):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 в ИС ГБД «Е-лицензирование»,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Необходимую информацию и консультацию по оказанию услуги можно получить по телефону саll–центра: (1414).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банковской карточки или текущего счета в банке второго уровня.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по производству (формуляции)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пестицидов (ядохимикатов)»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1345"/>
        <w:gridCol w:w="1345"/>
        <w:gridCol w:w="1345"/>
        <w:gridCol w:w="1345"/>
        <w:gridCol w:w="961"/>
        <w:gridCol w:w="1346"/>
        <w:gridCol w:w="1083"/>
        <w:gridCol w:w="1021"/>
        <w:gridCol w:w="962"/>
        <w:gridCol w:w="648"/>
        <w:gridCol w:w="648"/>
        <w:gridCol w:w="648"/>
      </w:tblGrid>
      <w:tr>
        <w:trPr>
          <w:trHeight w:val="169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9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169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Прикрепление в интернет-браузер компьютера получателя регистрационного свидетельства ЭЦП 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сообщения об отказе в связи с не подтверждением подлинности ЭЦП получателя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получателя и обработка запроса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получателя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</w:t>
            </w:r>
          </w:p>
        </w:tc>
      </w:tr>
      <w:tr>
        <w:trPr>
          <w:trHeight w:val="169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действия.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дня.</w:t>
            </w:r>
          </w:p>
        </w:tc>
      </w:tr>
      <w:tr>
        <w:trPr>
          <w:trHeight w:val="82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– если не оплатил, 6 – если оплатил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ошибка, 8 – если ЭЦП без ошибки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Таблица 2. Описание действий СФЕ через услугодателя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226"/>
        <w:gridCol w:w="1090"/>
        <w:gridCol w:w="1090"/>
        <w:gridCol w:w="1226"/>
        <w:gridCol w:w="953"/>
        <w:gridCol w:w="1226"/>
        <w:gridCol w:w="1363"/>
        <w:gridCol w:w="1499"/>
        <w:gridCol w:w="1499"/>
        <w:gridCol w:w="1227"/>
      </w:tblGrid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</w:tr>
      <w:tr>
        <w:trPr>
          <w:trHeight w:val="7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запроса на проверку данных получателя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ИС ГБД «Е-лицензирование»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(электронная лицензия)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дня.</w:t>
            </w:r>
          </w:p>
        </w:tc>
      </w:tr>
      <w:tr>
        <w:trPr>
          <w:trHeight w:val="28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получателя; 6–если авторизация прошла успешно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«Е-лицензирование» отсутствуют данные по запросу, 9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данные по запросу найдены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дубликатов лицензии на осуществление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производству (формуляции) пестицидов (ядохимикатов)»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 через ПЭП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 через услугодателя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37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осуществление деятельности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(формуляции) пестицидов (ядохимикатов)»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удовлетворен. 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№ 377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«Выдача лицензии, переоформление, выдача дубликатов лицензии на осуществление деятельности по реализации пестицидов (ядохимикатов)»</w:t>
      </w:r>
    </w:p>
    <w:bookmarkEnd w:id="14"/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«Выдача лицензии, переоформление, выдача дубликатов лицензии на осуществление деятельности по реализации пестицидов (ядохимикатов)» (далее – электронная государственная услуга) оказывается государственным учреждением «Управление сельского хозяйства Южно-Казахстанской области» (далее – услугодатель), а также через веб-портал «электронного правительства» www.e.gov.kz 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по реализации пестицидов (ядохимикатов)»,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(далее-Регламент):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 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 в ИС ГБД «Е-лицензирование»,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</w:t>
      </w:r>
    </w:p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банковской карточки или текущего счета в банке второго уровня. 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по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пестицидов (ядохимикатов)»</w:t>
      </w:r>
    </w:p>
    <w:bookmarkEnd w:id="18"/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1514"/>
        <w:gridCol w:w="1325"/>
        <w:gridCol w:w="1325"/>
        <w:gridCol w:w="1325"/>
        <w:gridCol w:w="947"/>
        <w:gridCol w:w="1514"/>
        <w:gridCol w:w="1068"/>
        <w:gridCol w:w="1009"/>
        <w:gridCol w:w="757"/>
        <w:gridCol w:w="639"/>
        <w:gridCol w:w="639"/>
        <w:gridCol w:w="640"/>
      </w:tblGrid>
      <w:tr>
        <w:trPr>
          <w:trHeight w:val="169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9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169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Прикрепление в интернет-браузер компьютера получателя регистрационного свидетельства ЭЦП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сообщения об отказе в связи с не подтверждением подлинности ЭЦП получателя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получателя и обработка запроса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получателя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</w:t>
            </w:r>
          </w:p>
        </w:tc>
      </w:tr>
      <w:tr>
        <w:trPr>
          <w:trHeight w:val="169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действия.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дня.</w:t>
            </w:r>
          </w:p>
        </w:tc>
      </w:tr>
      <w:tr>
        <w:trPr>
          <w:trHeight w:val="82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– если не оплатил, 6 – если оплатил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ошибка, 8 – если ЭЦП без ошибки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Таблица 2. Описание действий СФЕ через услугодателя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226"/>
        <w:gridCol w:w="1090"/>
        <w:gridCol w:w="1090"/>
        <w:gridCol w:w="1226"/>
        <w:gridCol w:w="953"/>
        <w:gridCol w:w="1226"/>
        <w:gridCol w:w="1363"/>
        <w:gridCol w:w="1499"/>
        <w:gridCol w:w="1499"/>
        <w:gridCol w:w="1227"/>
      </w:tblGrid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</w:tr>
      <w:tr>
        <w:trPr>
          <w:trHeight w:val="7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запроса на проверку данных получателя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ИС ГБД «Е-лицензирование»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(электронная лицензия)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дня.</w:t>
            </w:r>
          </w:p>
        </w:tc>
      </w:tr>
      <w:tr>
        <w:trPr>
          <w:trHeight w:val="28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получателя; 6–если авторизация прошла успешно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«Е-лицензирование» отсутствуют данные по запросу, 9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данные по запросу найдены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осуществление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реализации пестицидов (ядохимикатов)»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 через ПЭП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 через услугодателя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37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осуществление деятельности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реализации пестицидов (ядохимикатов)»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№ 377</w:t>
      </w:r>
    </w:p>
    <w:bookmarkEnd w:id="25"/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способами»</w:t>
      </w:r>
    </w:p>
    <w:bookmarkEnd w:id="26"/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«Выдача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способами» (далее – электронная государственная услуга) оказывается государственным учреждением «Управление сельского хозяйства Южно-Казахстанской области» (далее – услугодатель), а также через веб-портал «электронного правительства» www.e.gov.kz 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(далее-Регламент):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</w:p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 в ИС ГБД «Е-лицензирование»,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Необходимую информацию и консультацию по оказанию услуги можно получить по телефону саll–центра: (1414). </w:t>
      </w:r>
    </w:p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банковской карточки или текущего счета в банке второго уровня. 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по применению пестицидов (ядохимикатов)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аэрозольным и фумигационным способами»</w:t>
      </w:r>
    </w:p>
    <w:bookmarkEnd w:id="30"/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Таблица 1. Описание действий СФЕ через ПЭП 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1514"/>
        <w:gridCol w:w="1325"/>
        <w:gridCol w:w="1325"/>
        <w:gridCol w:w="1325"/>
        <w:gridCol w:w="947"/>
        <w:gridCol w:w="1514"/>
        <w:gridCol w:w="1068"/>
        <w:gridCol w:w="1009"/>
        <w:gridCol w:w="757"/>
        <w:gridCol w:w="639"/>
        <w:gridCol w:w="639"/>
        <w:gridCol w:w="640"/>
      </w:tblGrid>
      <w:tr>
        <w:trPr>
          <w:trHeight w:val="169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9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169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Прикрепление в интернет-браузер компьютера получателя регистрационного свидетельства ЭЦП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сообщения об отказе в связи с не подтверждением подлинности ЭЦП получателя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получателя и обработка запроса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получателя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</w:t>
            </w:r>
          </w:p>
        </w:tc>
      </w:tr>
      <w:tr>
        <w:trPr>
          <w:trHeight w:val="169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действия.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дня.</w:t>
            </w:r>
          </w:p>
        </w:tc>
      </w:tr>
      <w:tr>
        <w:trPr>
          <w:trHeight w:val="82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– если не оплатил, 6 – если оплатил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ошибка, 8 – если ЭЦП без ошибки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2. Описание действий СФЕ через услугодателя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226"/>
        <w:gridCol w:w="1090"/>
        <w:gridCol w:w="1090"/>
        <w:gridCol w:w="1226"/>
        <w:gridCol w:w="953"/>
        <w:gridCol w:w="1226"/>
        <w:gridCol w:w="1363"/>
        <w:gridCol w:w="1499"/>
        <w:gridCol w:w="1499"/>
        <w:gridCol w:w="1227"/>
      </w:tblGrid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</w:tr>
      <w:tr>
        <w:trPr>
          <w:trHeight w:val="7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запроса на проверку данных получателя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ИС ГБД «Е-лицензирование»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(электронная лицензия)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дня.</w:t>
            </w:r>
          </w:p>
        </w:tc>
      </w:tr>
      <w:tr>
        <w:trPr>
          <w:trHeight w:val="28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получателя; 6–если авторизация прошла успешно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«Е-лицензирование» отсутствуют данные по запросу, 9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данные по запросу найдены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дубликатов лицензии на осуществление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применению пестицидов (ядохимикатов)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аэрозольным и фумигационным способами»</w:t>
      </w:r>
    </w:p>
    <w:bookmarkEnd w:id="33"/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 через ПЭП</w:t>
      </w:r>
    </w:p>
    <w:bookmarkEnd w:id="34"/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 через услугодателя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37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дубликатов лицензии на осуществление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применению пестицидов (ядохимикатов) аэрозольным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фумигационным способами»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удовлетворен. 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№ 377</w:t>
      </w:r>
    </w:p>
    <w:bookmarkEnd w:id="37"/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«Выдача лицензии, переоформление, выдача дубликатов лицензии на оказание услуг по складской деятельности с выдачей зерновых расписок»</w:t>
      </w:r>
    </w:p>
    <w:bookmarkEnd w:id="38"/>
    <w:bookmarkStart w:name="z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«Выдача лицензии, переоформление, выдача дубликатов лицензии на оказание услуг по складской деятельности с выдачей зерновых расписок» (далее – электронная государственная услуга) оказывается государственным учреждением «Управление сельского хозяйства Южно-Казахстанской области» (далее – услугодатель), а также через веб-портал «электронного правительства» www.e.gov.kz 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(далее-Регламент):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</w:p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 в ИС ГБД «Е-лицензирование»,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</w:t>
      </w:r>
    </w:p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банковской карточки или текущего счета в банке второго уровня. 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дубликатов лицензии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по складской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выдачей зерновых расписок»</w:t>
      </w:r>
    </w:p>
    <w:bookmarkEnd w:id="42"/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1514"/>
        <w:gridCol w:w="1325"/>
        <w:gridCol w:w="1325"/>
        <w:gridCol w:w="1325"/>
        <w:gridCol w:w="947"/>
        <w:gridCol w:w="1514"/>
        <w:gridCol w:w="1068"/>
        <w:gridCol w:w="1009"/>
        <w:gridCol w:w="757"/>
        <w:gridCol w:w="639"/>
        <w:gridCol w:w="639"/>
        <w:gridCol w:w="640"/>
      </w:tblGrid>
      <w:tr>
        <w:trPr>
          <w:trHeight w:val="169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9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169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Прикрепление в интернет-браузер компьютера получателя регистрационного свидетельства ЭЦП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сообщения об отказе в связи с не подтверждением подлинности ЭЦП получателя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получателя и обработка запроса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получателя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</w:t>
            </w:r>
          </w:p>
        </w:tc>
      </w:tr>
      <w:tr>
        <w:trPr>
          <w:trHeight w:val="169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действия.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дня.</w:t>
            </w:r>
          </w:p>
        </w:tc>
      </w:tr>
      <w:tr>
        <w:trPr>
          <w:trHeight w:val="82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– если не оплатил, 6 – если оплатил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ошибка, 8 – если ЭЦП без ошибки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4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Таблица 2. Описание действий СФЕ через услугодателя 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226"/>
        <w:gridCol w:w="1090"/>
        <w:gridCol w:w="1090"/>
        <w:gridCol w:w="1226"/>
        <w:gridCol w:w="953"/>
        <w:gridCol w:w="1226"/>
        <w:gridCol w:w="1363"/>
        <w:gridCol w:w="1499"/>
        <w:gridCol w:w="1499"/>
        <w:gridCol w:w="1227"/>
      </w:tblGrid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</w:tr>
      <w:tr>
        <w:trPr>
          <w:trHeight w:val="7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запроса на проверку данных получателя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ИС ГБД «Е-лицензирование»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(электронная лицензия)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дня.</w:t>
            </w:r>
          </w:p>
        </w:tc>
      </w:tr>
      <w:tr>
        <w:trPr>
          <w:trHeight w:val="28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получателя; 6–если авторизация прошла успешно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«Е-лицензирование» отсутствуют данные по запросу, 9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данные по запросу найдены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дубликатов лицензии на оказание услуг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складской деятельности с выдачей зерновых расписок»</w:t>
      </w:r>
    </w:p>
    <w:bookmarkEnd w:id="45"/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 через ПЭП</w:t>
      </w:r>
    </w:p>
    <w:bookmarkEnd w:id="46"/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 через услугодателя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37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дубликатов лицензии на оказание услуг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складской деятельности с выдачей зерновых расписок»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удовлетворен. 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№ 377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«Выдача лицензии, переоформление, выдача дубликатов лицензии для занятия деятельностью в области ветеринарии»</w:t>
      </w:r>
    </w:p>
    <w:bookmarkEnd w:id="50"/>
    <w:bookmarkStart w:name="z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«Выдача лицензии, переоформление, выдача дубликатов лицензии для занятия деятельностью в области ветеринарии» (далее – электронная государственная услуга) оказывается государственным учреждением «Управление сельского хозяйства Южно-Казахстанской области» (далее – услугодатель), а также через веб-портал «электронного правительства» www.e.gov.kz 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для занятия деятельностью в области ветеринарии»,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(далее-Регламент):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</w:p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 в ИС ГБД «Е-лицензирование»,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</w:t>
      </w:r>
    </w:p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банковской карточки или текущего счета в банке второго уровня. 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дубликатов лицензии для занятия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деятельностью в области ветеринарии»</w:t>
      </w:r>
    </w:p>
    <w:bookmarkEnd w:id="54"/>
    <w:bookmarkStart w:name="z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1514"/>
        <w:gridCol w:w="1325"/>
        <w:gridCol w:w="1325"/>
        <w:gridCol w:w="1325"/>
        <w:gridCol w:w="947"/>
        <w:gridCol w:w="1514"/>
        <w:gridCol w:w="1068"/>
        <w:gridCol w:w="1009"/>
        <w:gridCol w:w="757"/>
        <w:gridCol w:w="639"/>
        <w:gridCol w:w="639"/>
        <w:gridCol w:w="640"/>
      </w:tblGrid>
      <w:tr>
        <w:trPr>
          <w:trHeight w:val="169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9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169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Прикрепление в интернет-браузер компьютера получателя регистрационного свидетельства ЭЦП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сообщения об отказе в связи с не подтверждением подлинности ЭЦП получателя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получателя и обработка запроса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получателя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</w:t>
            </w:r>
          </w:p>
        </w:tc>
      </w:tr>
      <w:tr>
        <w:trPr>
          <w:trHeight w:val="169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действия.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дня.</w:t>
            </w:r>
          </w:p>
        </w:tc>
      </w:tr>
      <w:tr>
        <w:trPr>
          <w:trHeight w:val="825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– если не оплатил, 6 – если оплатил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ошибка, 8 – если ЭЦП без ошибки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226"/>
        <w:gridCol w:w="1090"/>
        <w:gridCol w:w="1090"/>
        <w:gridCol w:w="1226"/>
        <w:gridCol w:w="953"/>
        <w:gridCol w:w="1226"/>
        <w:gridCol w:w="1363"/>
        <w:gridCol w:w="1499"/>
        <w:gridCol w:w="1499"/>
        <w:gridCol w:w="1227"/>
      </w:tblGrid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</w:tr>
      <w:tr>
        <w:trPr>
          <w:trHeight w:val="7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запроса на проверку данных получателя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ИС ГБД «Е-лицензирование»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(электронная лицензия)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дня.</w:t>
            </w:r>
          </w:p>
        </w:tc>
      </w:tr>
      <w:tr>
        <w:trPr>
          <w:trHeight w:val="28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получателя; 6–если авторизация прошла успешно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«Е-лицензирование» отсутствуют данные по запросу, 9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данные по запросу найдены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дубликатов лицензии для занятия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деятельностью в области ветеринарии»</w:t>
      </w:r>
    </w:p>
    <w:bookmarkEnd w:id="57"/>
    <w:bookmarkStart w:name="z6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 через ПЭП</w:t>
      </w:r>
    </w:p>
    <w:bookmarkEnd w:id="58"/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 через услугодателя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37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дубликатов лицензии для занятия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ветеринарии»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     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