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d938" w14:textId="bdcd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19 декабря 2012 года № 378. Зарегистрировано Департаментом юстиции Южно-Казахстанской области 29 декабря 2012 года № 2183. Утратило силу постановлением акимата Южно-Казахстанской области от 27 июня 2013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Южно-Казахстанской области от 27.06.2013 № 157.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справок по опеке и попечительству» согласно 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 согласно приложению 2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 согласно приложению 3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Каныбекова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Мырзахметов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     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«Выдача справок по опеке и попечительству»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«Выдача справок по опеке и попечительству» (далее – электронная государственная услуга) оказывается отделами образования районов и городов Южно-Казахстанской области (далее – услугодатель) на безальтернативной основе через центры обслуживания населения (далее - Центр), а также через веб-портал «электронного правительства»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по опеке и попечительству»,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 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получатель-физические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ГБД ФЛ – государственная база данных «Физические лица»;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региональный шлюз «электронного правительства» –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государственных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через ПЭП (диаграмма № 1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ИИН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заполнение 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электронной государственной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электронной государственной услуги посредством ЭЦП получателя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документов, указанных в Стандарте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электронной государственной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результата услуги (уведомления в форме электронного документа), сформированного АРМ РШЭП. Электронный документ формируется с использованием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Центр (диаграмма № 3 функционального взаимодействия)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Центра в АРМ ИС ЦОН логина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оператором Центра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получателя, а также в ЕНИС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получателя),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документов, указанных в Стандарте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электронной государственной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через оператора Центра результата электронной государственной услуги (уведомления в форме электронного документа), сформированного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электронную государственную услугу приведены на веб-портале «электронного правительства»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Необходимую информацию и консультацию по оказанию электронной государственной услуги можно получить по телефону саll–центра ПЭП: (1414).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Структурно-функциональные единицы (далее – СФЕ),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попечительству»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1552"/>
        <w:gridCol w:w="1241"/>
        <w:gridCol w:w="1706"/>
        <w:gridCol w:w="1552"/>
        <w:gridCol w:w="1396"/>
        <w:gridCol w:w="1396"/>
        <w:gridCol w:w="1241"/>
        <w:gridCol w:w="1242"/>
        <w:gridCol w:w="1398"/>
      </w:tblGrid>
      <w:tr>
        <w:trPr>
          <w:trHeight w:val="64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9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Получатель, авторизуется на ПЭП по ИИН и паролю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выбирает электронную государственную услугу и формирует данные запроса, выбор получателем ЭЦП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 ЭЦП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получателя и направление запроса в АРМ РШЭП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получателя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электронной государственной услуги</w:t>
            </w:r>
          </w:p>
        </w:tc>
      </w:tr>
      <w:tr>
        <w:trPr>
          <w:trHeight w:val="310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75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получателя; 3 – если авторизация прошла успешно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 в данных получателя; 5–если нарушений нет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нарушения в данных получателя; 8 –если нарушений нет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Таблица 2.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1681"/>
        <w:gridCol w:w="1261"/>
        <w:gridCol w:w="1261"/>
        <w:gridCol w:w="1261"/>
        <w:gridCol w:w="1542"/>
        <w:gridCol w:w="1542"/>
        <w:gridCol w:w="1262"/>
        <w:gridCol w:w="981"/>
        <w:gridCol w:w="981"/>
        <w:gridCol w:w="982"/>
      </w:tblGrid>
      <w:tr>
        <w:trPr>
          <w:trHeight w:val="49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 РШЭП 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21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оператор Центра по логину и паролю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электронную государственную услугу и формирует данные запроса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ФЛ, ЕНИС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прикреплением к форме запроса необходимых документов и удостоверение ЭЦП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получателя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электронной государственной услуги</w:t>
            </w:r>
          </w:p>
        </w:tc>
      </w:tr>
      <w:tr>
        <w:trPr>
          <w:trHeight w:val="6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100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</w:tr>
      <w:tr>
        <w:trPr>
          <w:trHeight w:val="82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 в данных получателя; 5 – если нарушений нет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попечительству»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электронной государственной услуги через ПЭП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  <w:r>
        <w:drawing>
          <wp:inline distT="0" distB="0" distL="0" distR="0">
            <wp:extent cx="81915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</w:rPr>
        <w:t xml:space="preserve">       Диаграмма № 2 функционального взаимодействия при оказании электронной государственной услуги через ИС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15300" cy="449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Условные обозначения: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6"/>
        <w:gridCol w:w="9784"/>
      </w:tblGrid>
      <w:tr>
        <w:trPr>
          <w:trHeight w:val="705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901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3302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получателю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попечительству»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Экранная форма заявления на электронную государственную услугу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65786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5659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4008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попечительству»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40700" cy="637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407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4008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попечительству»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      электронной государственной услуги: «качество» и «доступность»___________________________________________________________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удовлетворен.      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378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 (далее – электронная государственная услуга) оказывается отделами образования районов и городов Южно-Казахстанской области (далее – услугодатель) на безальтернативной основе через центры обслуживания населения (далее - Центр), а также через веб-портал «электронного правительства»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получатель-физические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ГБД ФЛ – государственная база данных «Физические лица»;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региональный шлюз «электронного правительства» –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государственных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 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через ПЭП (диаграмма № 1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ИИН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заполнение 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электронной государственной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электронной государственной услуги посредством ЭЦП получателя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документов, указанных в Стандарте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электронной государственной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результата услуги (уведомления в форме электронного документа), сформированного АРМ РШЭП. Электронный документ формируется с использованием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Центр (диаграмма № 3 функционального взаимодействия)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Центра в АРМ ИС ЦОН логина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оператором Центра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получателя, а также в ЕНИС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получателя),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документов, указанных в Стандарте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электронной государственной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через оператора Центра результата электронной государственной услуги (уведомления в форме электронного документа), сформированного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электронную государственную услугу приведены на веб-портале «электронного правительства»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Структурно-функциональные единицы (далее – СФЕ),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пользователя ЭЦП. 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в пенсионные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фонды, банки для распоряжения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вкладами несовершеннолетних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детей, в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Комитета дорожной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полиции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дел Республики Казахстан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детям»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1802"/>
        <w:gridCol w:w="1525"/>
        <w:gridCol w:w="1525"/>
        <w:gridCol w:w="1525"/>
        <w:gridCol w:w="1248"/>
        <w:gridCol w:w="1664"/>
        <w:gridCol w:w="1109"/>
        <w:gridCol w:w="1110"/>
        <w:gridCol w:w="1249"/>
      </w:tblGrid>
      <w:tr>
        <w:trPr>
          <w:trHeight w:val="64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9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Получатель, авторизуется на ПЭП по ИИН и паролю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выбирает электронную государственную услугу и формирует данные запроса, выбор получателем ЭЦП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 ЭЦП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получателя и направление запроса в АРМ РШЭП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получателя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электронной государственной услуги</w:t>
            </w:r>
          </w:p>
        </w:tc>
      </w:tr>
      <w:tr>
        <w:trPr>
          <w:trHeight w:val="310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75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секунд– 1 минута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получателя; 3 – если авторизация прошла успешно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 в данных получателя; 5–если нарушений нет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нарушения в данных получателя; 8 –если нарушений нет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Таблица 2.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1681"/>
        <w:gridCol w:w="1261"/>
        <w:gridCol w:w="1261"/>
        <w:gridCol w:w="1261"/>
        <w:gridCol w:w="1542"/>
        <w:gridCol w:w="1542"/>
        <w:gridCol w:w="1262"/>
        <w:gridCol w:w="981"/>
        <w:gridCol w:w="981"/>
        <w:gridCol w:w="982"/>
      </w:tblGrid>
      <w:tr>
        <w:trPr>
          <w:trHeight w:val="49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 РШЭП 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21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оператор Центра по логину и паролю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электронную государственную услугу и формирует данные запроса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ФЛ, ЕНИС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прикреплением к форме запроса необходимых документов и удостоверение ЭЦП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получателя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электронной государственной услуги</w:t>
            </w:r>
          </w:p>
        </w:tc>
      </w:tr>
      <w:tr>
        <w:trPr>
          <w:trHeight w:val="6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100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</w:tr>
      <w:tr>
        <w:trPr>
          <w:trHeight w:val="82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 в данных получателя; 5 – если нарушений нет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в пенсионные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фонды, банки для распоряжения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вкладами 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территориальные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дорожной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наследства несовершеннолетним детям»</w:t>
      </w:r>
    </w:p>
    <w:bookmarkEnd w:id="18"/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9883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9883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Диаграмма № 2 функционального взаимодействия при оказании электронной государственной услуги через ИС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661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1661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6"/>
        <w:gridCol w:w="9784"/>
      </w:tblGrid>
      <w:tr>
        <w:trPr>
          <w:trHeight w:val="705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901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3302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получателю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в пенсионные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фонды, банки для распоряжения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вкладами несовершеннолетних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детей, в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Комитета дорожной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полиции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дел Республики Казахстан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детям»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786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5659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4008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в пенсионные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фонды, банки для распоряжения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вкладами 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территориальные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детям»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на электронную государственную услугу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26200" cy="502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4008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в пенсионные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фонды, банки для распоряжения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вкладами несовершеннолетних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детей, в территориальные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Комитета дорожной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полиции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дел Республики Казахстан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детям»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      электронной государственной услуги: «качество» и «доступность»____________________________________________________________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удовлетворен.      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378</w:t>
      </w:r>
    </w:p>
    <w:bookmarkEnd w:id="23"/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     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</w:t>
      </w:r>
    </w:p>
    <w:bookmarkEnd w:id="24"/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 (далее – электронная государственная услуга) оказывается отделами образования районов и городов Южно-Казахстанской области (далее – услугодатель) на безальтернативной основе через центры обслуживания населения (далее - Центр), а также через веб-портал «электронного правительства»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получатель-физические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ГБД ФЛ – государственная база данных «Физические лица»;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региональный шлюз «электронного правительства» –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государственных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 </w:t>
      </w:r>
    </w:p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через ПЭП (диаграмма № 1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ИИН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заполнение 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электронной государственной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электронной государственной услуги посредством ЭЦП получателя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документов, указанных в Стандарте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электронной государственной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результата услуги (уведомления в форме электронного документа), сформированного АРМ РШЭП. Электронный документ формируется с использованием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Центр (диаграмма № 3 функционального взаимодействия)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Центра в АРМ ИС ЦОН логина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оператором Центра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получателя, а также в ЕНИС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получателя),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документов, указанных в Стандарте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электронной государственной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через оператора Центра результата электронной государственной услуги (уведомления в форме электронного документа), сформированного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электронную государственную услугу приведены на веб-портале «электронного правительства»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Структурно-функциональные единицы (далее – СФЕ),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опеке или попечительству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оформления сделок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детям»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1802"/>
        <w:gridCol w:w="1525"/>
        <w:gridCol w:w="1525"/>
        <w:gridCol w:w="1525"/>
        <w:gridCol w:w="1248"/>
        <w:gridCol w:w="1664"/>
        <w:gridCol w:w="1109"/>
        <w:gridCol w:w="1110"/>
        <w:gridCol w:w="1249"/>
      </w:tblGrid>
      <w:tr>
        <w:trPr>
          <w:trHeight w:val="64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9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Получатель, авторизуется на ПЭП по ИИН и паролю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выбирает электронную государственную услугу и формирует данные запроса, выбор получателем ЭЦП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 ЭЦП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получателя и направление запроса в АРМ РШЭП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получателя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электронной государственной услуги</w:t>
            </w:r>
          </w:p>
        </w:tc>
      </w:tr>
      <w:tr>
        <w:trPr>
          <w:trHeight w:val="310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75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секунд– 1 минута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получателя; 3 – если авторизация прошла успешно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 в данных получателя; 5–если нарушений нет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нарушения в данных получателя; 8 –если нарушений нет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Таблица 2. Описание действий СФЕ через Центр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1681"/>
        <w:gridCol w:w="1261"/>
        <w:gridCol w:w="1261"/>
        <w:gridCol w:w="1261"/>
        <w:gridCol w:w="1542"/>
        <w:gridCol w:w="1542"/>
        <w:gridCol w:w="1262"/>
        <w:gridCol w:w="981"/>
        <w:gridCol w:w="981"/>
        <w:gridCol w:w="982"/>
      </w:tblGrid>
      <w:tr>
        <w:trPr>
          <w:trHeight w:val="49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 РШЭП 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21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оператор Центра по логину и паролю 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электронную государственную услугу и формирует данные запроса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ФЛ, ЕНИС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прикреплением к форме запроса необходимых документов и удостоверение ЭЦП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получателя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электронной государственной услуги</w:t>
            </w:r>
          </w:p>
        </w:tc>
      </w:tr>
      <w:tr>
        <w:trPr>
          <w:trHeight w:val="6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100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секунд– 1 минута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секунд– 1 минута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</w:tr>
      <w:tr>
        <w:trPr>
          <w:trHeight w:val="82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 в данных получателя; 5 – если нарушений нет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опеке или попечительству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оформления сделок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детям»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электронной государственной услуги через ПЭП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16900" cy="455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82169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Диаграмма № 2 функционального взаимодействия при оказании электронной государственной услуги через ИС ЦОН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drawing>
          <wp:inline distT="0" distB="0" distL="0" distR="0">
            <wp:extent cx="81661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81661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     Условные обозначения: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6"/>
        <w:gridCol w:w="9784"/>
      </w:tblGrid>
      <w:tr>
        <w:trPr>
          <w:trHeight w:val="705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901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3302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получателю</w:t>
            </w:r>
          </w:p>
        </w:tc>
      </w:tr>
    </w:tbl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опеке или попечительству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оформления сделок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детям»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786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5659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4008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опеке или попечительству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оформления сделок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детям»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707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4008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опеке или попечительству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оформления сделок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детям»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      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header.xml" Type="http://schemas.openxmlformats.org/officeDocument/2006/relationships/header" Id="rId6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