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0dcf" w14:textId="e8e0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"Представление туристской информации, в том числе о туристском потенциале, объектах туризма и лицах, 
осуществляющих туристскую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24 декабря 2012 года № 389. Зарегистрировано Департаментом юстиции Южно-Казахстанской области 29 декабря 2012 года № 2191. Утратило силу постановлением акимата Южно-Казахстанской области от 27 июня 2013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Южно-Казахстанской области от 27.06.2013 № 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2012 года № 389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«Представление туристской информации, в том числе о туристском потенциале, объектах туризма и лицах, осуществляющих туристскую деятельность»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– государственное учреждение «Управление туризма, физической культуры и спорта Южно-Казахстанской области» (далее-Управление).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подпункта 12)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«О туристской деятельности в Республике Казахстан» и постановления Правительства Республики Казахстан от 29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1099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туризма»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Информацию по вопросам оказания государственной услуги, о ходе оказания государственной услуги и график можно получить в Управлении, адрес который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Оснований для приостановления или отказа в предоставлении государственной услуги не существует.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получателя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Управление через канцелярию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Управления осуществляет прием и регистрацию документов. Для заявителя снимается копия, на которой проставляется отметка о принятии (штамп и входящий номер, дата);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Управления передает принятых документов на рассмотрение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рассмотрев документы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Управления осуществляет рассмотрение представленного заявления, оформляет уведомление,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Управления подписывает уведомление и направляет в канцелярию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Управления регистрирует уведомление и выдает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Прием документов для оказания государственной услуги осуществляются одним специалистом уполномоченного органа.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     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Получателю снимается копия заявления, на которой проставляется отметка о принятии (штамп и входящий номер, дата).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предоставляет документы,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ходе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      оказывающих государственные услуги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 лицом за оказание государственной услуги является руководитель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Ответственное лицо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«Представление туристской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о туристском потенциале,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объектах туризма и лицах,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туристскую деятельность»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      последовательности и взаимодействие административных действий (процедур)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структурно-функциональных единиц (далее – СФЕ)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4"/>
        <w:gridCol w:w="2245"/>
        <w:gridCol w:w="2661"/>
        <w:gridCol w:w="2530"/>
        <w:gridCol w:w="2553"/>
        <w:gridCol w:w="22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615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</w:p>
        </w:tc>
      </w:tr>
      <w:tr>
        <w:trPr>
          <w:trHeight w:val="180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регистрирует документы. Для заявителя снимает копию, на которой проставляется отметка о принятии (штамп и входящий номер, дата).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уведомления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документа 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ответственному исполнителю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начальнику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получателю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     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2"/>
        <w:gridCol w:w="3135"/>
        <w:gridCol w:w="2527"/>
        <w:gridCol w:w="2842"/>
        <w:gridCol w:w="26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</w:p>
        </w:tc>
      </w:tr>
      <w:tr>
        <w:trPr>
          <w:trHeight w:val="2190" w:hRule="atLeast"/>
        </w:trPr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принимает и регистрирует документы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ответственного исполнителя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1: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уведомления.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3: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корреспонденцией.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3: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документа. </w:t>
            </w:r>
          </w:p>
        </w:tc>
      </w:tr>
      <w:tr>
        <w:trPr>
          <w:trHeight w:val="2190" w:hRule="atLeast"/>
        </w:trPr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 Управления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ответственному исполнителю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начальнику уполномоченного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получателю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«Представление туристской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туристском потенциале,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объектах туризма и лицах,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туристскую деятельность»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Процесс «Представление туристской информации, в том числе о туристском потенциале, объектах туризма и лицах, осуществляющих туристскую деятельность»</w:t>
      </w:r>
      <w:r>
        <w:drawing>
          <wp:inline distT="0" distB="0" distL="0" distR="0">
            <wp:extent cx="96901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01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