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8fb3" w14:textId="1f68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21 декабря 2011 года № 61/479-4с "О бюджете города Шымкент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9 января 2012 года № 62/488-4c. Зарегистрировано Управлением юстиции города Шымкента Южно-Казахстанской области 16 января 2012 года № 14-1-152. Утратило силу в связи с истечением срока применения - (письмо аппарата Шымкентского городского маслихата Южно-Казахстанской области от 4 февраля 2013 года № 1-20)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аппарата Шымкентского городского маслихата Южно-Казахстанской области от 04.02.2013 № 1-20).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Южно-Казахстанского областного маслихата от 27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зарегистрированном в Реестре государственной регистрации нормативных правовых актов за № 2067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21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61/479-4с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Шымкент на 2012-2014 годы" (зарегистрировано в Реестре государственной регистрации нормативных правовых актов за № 14-1-150, опубликовано в газете "Панорама Шымкента" № 1 (1123) от 6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цифры "33 772 255" заменить цифрами "47 260 718";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"9 657 081" заменить цифрами "23 145 544";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"33 084 630" заменить цифрами "48 073 093";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5) и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бюджета - - 801 000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- 801 000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699 000 тысяч тенге, поступление займов – 1 500 000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Учесть, что в городском бюджете на 2012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реализацию государственного образовательного заказа в дошкольных организациях образования – 750 301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увеличение размера доплаты за квалификационную категорию учителям школ и воспитателям дошкольных организаций образования – 780 040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оснащение учебным оборудованием кабинетов физики, химии, биологии в государственных учреждениях основного среднего и общего среднего образования – 28 679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оборудованием, программным обеспечением детей-инвалидов, обучающихся на дому – 54 044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– 196 040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введение стандартов специальных социальных услуг – 10 485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– 340 990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молодежную практику – 99 329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субсидии на переезд – 45 910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центров занятости – 55 400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жилищной помощи – 35 187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противоэпизоотических мероприятий – 18 594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пятой части пункта 3 цифры "799 737" заменить цифрами "764 497".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Учесть, что в городском бюджете на 2012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реконструкцию объектов образования – 2 355 872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строительство и (или) приобретение жилья государственного коммунального жилищного фонда – 527 000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развитие, обустройство и (или) приобретение инженерно-коммуникационной инфраструктуры – 4 003 000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(или) приобретение жилья и развитие инженерно-коммуникационной инфраструктуры в рамках Программы занятости 2020 – 1 539 097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– 2 128 742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534 993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"3-2. Учесть, что в городском бюджете на 2012 год предусмотрены кредиты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ремонта общего имущества объектов кондоминиума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строительство и (или) приобретение жилья – 1 000 000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62/488-4с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61/479-4с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107"/>
        <w:gridCol w:w="1107"/>
        <w:gridCol w:w="5790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62/488-4с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61/479-4с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17"/>
        <w:gridCol w:w="1257"/>
        <w:gridCol w:w="1257"/>
        <w:gridCol w:w="5278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62/488-4с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61/479-4с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Шымкент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17"/>
        <w:gridCol w:w="1257"/>
        <w:gridCol w:w="1257"/>
        <w:gridCol w:w="5278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62/488-4с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61/479-4с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направленных на реализацию бюджетных инвестиционных проектов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32"/>
        <w:gridCol w:w="1778"/>
        <w:gridCol w:w="1778"/>
        <w:gridCol w:w="6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