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45f8" w14:textId="f024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21 декабря 2011 года № 61/479-4с "О бюджете города Шымкент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11 марта 2012 года № 3/16-5с. Зарегистрировано Управлением юстиции города Шымкента Южно-Казахстанской области 15 марта 2012 года № 14-1-158. Утратило силу в связи с истечением срока применения - (письмо аппарата Шымкентского городского маслихата Южно-Казахстанской области от 4 февраля 2013 года № 1-20)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Шымкентского городского маслихата Южно-Казахстанской области от 04.02.2013 № 1-20).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Южно-Казахстанского областного маслихата от 24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Южно-Казахстанского областного маслихата от 7 декабря 2011 года № 47/450-IV «Об областном бюджете на 2012-2014 годы», зарегистрированном в Реестре государственной регистрации нормативных правовых актов за № 2070,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61/479-4с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Шымкент на 2012-2014 годы" (зарегистрировано в Реестре государственной регистрации нормативных правовых актов за № 14-1-150, опубликовано в газете «Панорама Шымкента» № 1 (1123) от 6 января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настоящего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Шымкент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48 898 034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23 153 175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1 600 594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24 054 905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49 423 843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488 625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- 1 014 434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1 014 434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699 000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213 434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частью девять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«изъятие земельных участков для государственных нужд – 1 833 537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второй части пункта 3 цифры «437 414» заменить цифрами «44 816»;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четвертой части цифры «251 512» заменить цифрами «228 598»;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пятой части цифры «764 497» заменить цифрами «618 564»;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семь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благоустройства городов и населенных пунктов – 25 000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цифры «395 435» заменить цифрами «295 435»;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Учесть, что в городском бюджете на 2012 год предусмотрены средства на предупреждение и ликвидацию чрезвычайных ситуаций в масштабе города – 100 000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Е.Сатканбаев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Н.Бекназаров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2012 года № 3/16-5с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61/479-4с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 города Шымкент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69"/>
        <w:gridCol w:w="726"/>
        <w:gridCol w:w="8273"/>
        <w:gridCol w:w="230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48 898 034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23 153 175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23 153 175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7 120 486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7 120 486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5 081 350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5 081 350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2 776 358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1 379 716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548 230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848 342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7 511 135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6 930 560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138 240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369 975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72 360</w:t>
            </w:r>
          </w:p>
        </w:tc>
      </w:tr>
      <w:tr>
        <w:trPr>
          <w:trHeight w:val="12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663 846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663 846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51 385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5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1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1 600 594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1 600 594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1 385 044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1 385 044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24 054 905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24 054 905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24 054 905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24 054 905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8"/>
        <w:gridCol w:w="749"/>
        <w:gridCol w:w="789"/>
        <w:gridCol w:w="7423"/>
        <w:gridCol w:w="230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49 423 843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348 217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260 668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117 929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111 611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</w:p>
        </w:tc>
      </w:tr>
      <w:tr>
        <w:trPr>
          <w:trHeight w:val="15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63 115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19 577 538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3 457 198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3 457 198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3 424 498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12 774 012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12 774 012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11 273 116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753 556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747 340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3 155 703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567 507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38 803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278 620</w:t>
            </w:r>
          </w:p>
        </w:tc>
      </w:tr>
      <w:tr>
        <w:trPr>
          <w:trHeight w:val="15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196 040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2 588 196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2 588 196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1 539 157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1 385 299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1 353 143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560 595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235 187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56 273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214 310</w:t>
            </w:r>
          </w:p>
        </w:tc>
      </w:tr>
      <w:tr>
        <w:trPr>
          <w:trHeight w:val="15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32 156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153 858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153 858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17 163 775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11 401 891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2 646 998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2 335 825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268 133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8 754 893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1 059 639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4 690 157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1 466 000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3 180 649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3 176 649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2 459 615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681 034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2 581 235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2 356 265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492 757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1 652 799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2 024 450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132 727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117 727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1 481 671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1 440 421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1 416 801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271 384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218 911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192 334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52 473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138 668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112 374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117 777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54 597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28 511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26 086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194 669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194 669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166 075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6 522 753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6 522 753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6 522 753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128 134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6 394 619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401 001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401 001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19 687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65 879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315 435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295 435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-1 014 434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1 014 434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2012 года № 3/16-5с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61/479-4с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направленных на реализацию бюджетных инвестиционных проектов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24"/>
        <w:gridCol w:w="670"/>
        <w:gridCol w:w="749"/>
        <w:gridCol w:w="979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2012 года № 3/16-5с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61/479-4с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95"/>
        <w:gridCol w:w="751"/>
        <w:gridCol w:w="751"/>
        <w:gridCol w:w="5152"/>
        <w:gridCol w:w="1519"/>
        <w:gridCol w:w="1519"/>
        <w:gridCol w:w="152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(тыс.тенге)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326 099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157 777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