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9b556" w14:textId="e59b5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
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26 июня 2012 года № 240. Зарегистрировано Управлением юстиции города Шымкента Южно-Казахстанской области 25 июля 2012 года № 14-1-164. Утратило силу постановлением акимата города Шымкент Южно-Казахстанской области от 28 октября 2015 года № 185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28.10.2015 № 185.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 и в целях социальной защиты лиц, освобожденных из мест лишения свободы, испытывающих трудности в поиске работы, для обеспечения их занятости,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пяти процентов от общей численности вакантных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постановления возложить на начальника отдела занятости и социальных программ города Шымкент Макашевой Л.А.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Нарымбетова Б.М.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К.Молдасеитов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