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9384" w14:textId="6c89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Шымкентского городского маслихата от 21 декабря 2011 года № 61/479-4с "О бюджете города Шымкент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24 августа 2012 года № 11/78-5c. Зарегистрировано Управлением юстиции города Шымкента Южно-Казахстанской области 28 августа 2012 года № 14-1-166. Утратило силу в связи с истечением срока применения - (письмо аппарата Шымкентского городского маслихата Южно-Казахстанской области от 4 февраля 2013 года № 1-20)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Шымкентского городского маслихата Южно-Казахстанской области от 04.02.2013 № 1-20).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13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5/48-V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2096,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61/479-4с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города Шымкент на 2012-2014 годы» (зарегистрировано в Реестре государственной регистрации нормативных правовых актов за № 14-1-150, опубликовано в газете «Панорама Шымкента» № 1 (1123) от 6 января 2012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настоящего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Шымкент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51 903 520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24 363 311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1 794 640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25 634 709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52 648 164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488 625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- 1 233 269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1 233 269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«средний ремонт дорог городского значения (улиц города) - 6 159 492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«проведение капитального ремонта объектов образования - 156 647;»;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«разработка проектов детальной планировки - 173 440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«изъятие земельных участков для государственных нужд - 433 040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тринадцатой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ликвидацию и предупреждение чрезвычайных ситуаций – 143 118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пункта 3 цифры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системы водоснабжения - 419 638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теплоэнергетической системы - 844 607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3-1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«строительство и реконструкция объектов образования - 2 160 736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акимата города на 2012 год в сумме 523 994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Х.Сарсенов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Н.Бекназаров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2012 года № 11/78-5с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61/479-4с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   Бюджет города Шымкент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75"/>
        <w:gridCol w:w="495"/>
        <w:gridCol w:w="7930"/>
        <w:gridCol w:w="252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51 903 520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24 363 311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24 363 311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7 945 909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7 945 909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5 464 588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5 464 588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2 836 131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1 381 716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580 243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874 102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7 505 745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6 905 970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138 240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389 175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72 360</w:t>
            </w:r>
          </w:p>
        </w:tc>
      </w:tr>
      <w:tr>
        <w:trPr>
          <w:trHeight w:val="12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610 938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610 938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110 860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110 860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51 985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50 500</w:t>
            </w:r>
          </w:p>
        </w:tc>
      </w:tr>
      <w:tr>
        <w:trPr>
          <w:trHeight w:val="9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9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5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21 300</w:t>
            </w:r>
          </w:p>
        </w:tc>
      </w:tr>
      <w:tr>
        <w:trPr>
          <w:trHeight w:val="21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37 552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37 552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1 794 640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1 794 640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1 579 090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1 579 090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215 550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25 634 709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25 634 709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25 634 709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25 634 709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52"/>
        <w:gridCol w:w="691"/>
        <w:gridCol w:w="750"/>
        <w:gridCol w:w="7089"/>
        <w:gridCol w:w="250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52 648 164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382 664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292 588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16 558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145 580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129 464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16 116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130 450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127 590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23 454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66 622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66 622</w:t>
            </w:r>
          </w:p>
        </w:tc>
      </w:tr>
      <w:tr>
        <w:trPr>
          <w:trHeight w:val="15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279 977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35 659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244 318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244 318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243 118</w:t>
            </w:r>
          </w:p>
        </w:tc>
      </w:tr>
      <w:tr>
        <w:trPr>
          <w:trHeight w:val="12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253 631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231 139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231 139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231 139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отбывающих уголовные наказания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20 129 686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3 531 314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3 531 314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3 498 614</w:t>
            </w:r>
          </w:p>
        </w:tc>
      </w:tr>
      <w:tr>
        <w:trPr>
          <w:trHeight w:val="12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12 321 556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12 321 556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11 139 851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448 132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733 573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94 337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94 337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94 337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4 182 479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1 642 925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40 549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465 221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5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128 732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32 814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974 879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2 539 554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2 539 554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1 568 960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1 483 475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1 446 375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774 294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57 787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66 029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53 417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214 310</w:t>
            </w:r>
          </w:p>
        </w:tc>
      </w:tr>
      <w:tr>
        <w:trPr>
          <w:trHeight w:val="15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98 635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</w:p>
        </w:tc>
      </w:tr>
      <w:tr>
        <w:trPr>
          <w:trHeight w:val="12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85 485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85 485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77 599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17 368 180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7 769 516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1 251 681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935 328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45 127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265 226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13 036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паспортов на объекты кондоминиумов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6 504 799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1 990 698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1 437 398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1 536 536</w:t>
            </w:r>
          </w:p>
        </w:tc>
      </w:tr>
      <w:tr>
        <w:trPr>
          <w:trHeight w:val="12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1 540 167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5 767 255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5 763 255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316 217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2 557 379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2 884 887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3 831 409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199 870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3 576 539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627 757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2 648 073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2 094 288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136 727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1 393 638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1 352 888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1 328 268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188 455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133 289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106 712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26 577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55 166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46 793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375 468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81 762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128 797</w:t>
            </w:r>
          </w:p>
        </w:tc>
      </w:tr>
      <w:tr>
        <w:trPr>
          <w:trHeight w:val="12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88 189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22 913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150 106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135 586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1 446 737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1 446 737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1 446 737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1 446 737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144 446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62 796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14 251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62 804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62 804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30 660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18 846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471 479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471 479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38 359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433 120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408 195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6 769 504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6 769 504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6 769 504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364 635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6 404 869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1 662 514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1 662 514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27 333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1 091 187</w:t>
            </w:r>
          </w:p>
        </w:tc>
      </w:tr>
      <w:tr>
        <w:trPr>
          <w:trHeight w:val="12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77 772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543 994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523 994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75 957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75 957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46 259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</w:t>
            </w:r>
          </w:p>
        </w:tc>
      </w:tr>
      <w:tr>
        <w:trPr>
          <w:trHeight w:val="12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488 625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-1 233 269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VI.Финансирования дефицита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1 233 269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2012 года № 11/78-5с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61/479-4с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районов в городе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32"/>
        <w:gridCol w:w="732"/>
        <w:gridCol w:w="672"/>
        <w:gridCol w:w="4748"/>
        <w:gridCol w:w="1688"/>
        <w:gridCol w:w="1668"/>
        <w:gridCol w:w="1668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(тыс.тенге)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330 320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260 114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157 777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130 450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130 450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130 450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10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127 590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133 197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45 412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41 219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46 566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