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6764" w14:textId="d9d6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14 февраля 2012 года № 38. Зарегистрировано Управлением юстиции города Арыс Южно-Казахстанской области 23 февраля 2012 года № 14-2-123. Утратило силу в связи с истечением срока применения - (письмо аппарата маслихата города Арыс Южно-Казахстанской области от 4 февраля 2013 года № 184)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маслихата города Арыс Южно-Казахстанской области от 04.02.2013 № 184).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организаций, в которых будут проводиться общественные работы в 2012 году, виды, объемы общественных работ и источники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месяц,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Дилдабекова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К.Сыдыков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Арыс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2012 года № 38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организаций, в которых будут проводиться общественные работы в 2012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460"/>
        <w:gridCol w:w="2345"/>
        <w:gridCol w:w="4039"/>
        <w:gridCol w:w="2145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год, человек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Арыс»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 безработным и внесение данных в базу «Жұмыссыз» -1600 дел, подшивка документов – 900 дел, помощь в обработке архивных документов -500 дел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«Қызмет-Сервис-Арыс»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с улиц и территорий-30000 квадратных метров, посадка саженцев -400 штук, разбивка клумб -2000 квадратных метров, побелка деревьев -800 штук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 коммунального хозяйства, пассажирского транспорта и автомобильных дорог города Арыс»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с улиц и территорий -60000 квадратных метров, посадка саженцев -800 штук разбивка клумб -3000 квадратных метров, побелка деревьев -1800 штук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«Арысский районный отдел внутренних дел департамента внутренних дел Южно-Казахстанской области»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-1000 листов, отправление факсов -350 листов, набор и распечатка текстов -400 листов, доставка корреспонденции -600 писем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Сырдария»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благоустройство, очистка от мусора сельского округа -30000 квадратных метров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Монтайтас»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благоустройство, очистка от мусора сельского округа -30000 квадратных метров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Байыркум»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благоустройство, очистка от мусора сельского округа -30000 квадратных метров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Жидели»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благоустройство, очистка от мусора сельского округа -30000 квадратных метров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Акдала»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благоустройство, очистка от мусора сельского округа -30000 квадратных метров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Дермене»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благоустройство, очистка от мусора сельского округа -30000 квадратных метров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городу Арыс налогового департамента по Южно-Казахстанской области Налогового комитета Министерства финансов Республики Казахстан»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-1000 листов, отправление факсов -350 листов, набор и распечатка текстов -400 листов, доставка корреспонденции -600 писем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Арыс департамента юстиции Южно-Казахстанской области Министерства Юстиции Республики Казахстан»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-1000 листов, отправление факсов -350 листов, набор и распечатка текстов -400 листов, доставка корреспонденции -600 писем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участвующим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