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9a7c" w14:textId="37c9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20 декабря 2011 года № 50/311-IV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13 июня 2012 года № 4/22-V. Зарегистрировано Управлением юстиции города Арыс Южно-Казахстанской области 22 июня 2012 года № 14-2-131. Утратило силу в связи с истечением срока применения - (письмо аппарата маслихата города Арыс Южно-Казахстанской области от 11 января 2013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11.01.2013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30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4/41-V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2076,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Арысского городского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50/311-IV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2012-2014 годы» (зарегистрировано в Реестре государственной регистрации нормативных правовых актов за № 14-2-120, опубликовано 7 января 2012 года в газете «Арыс ақиқаты»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5378728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756651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4572827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5448042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- 75607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А.Жауынбаев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К.Баймурзаев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№ 4/22-V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62"/>
        <w:gridCol w:w="630"/>
        <w:gridCol w:w="8486"/>
        <w:gridCol w:w="157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5378728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756651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255307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153271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4572827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4572827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4572827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74"/>
        <w:gridCol w:w="731"/>
        <w:gridCol w:w="672"/>
        <w:gridCol w:w="8124"/>
        <w:gridCol w:w="150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5448042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</w:p>
        </w:tc>
      </w:tr>
      <w:tr>
        <w:trPr>
          <w:trHeight w:val="10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3580309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254872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254872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253812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2982015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2982015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2895315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256904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256904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66778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83950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531258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436830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425830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83065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58528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55239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55239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8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-75607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июня 2012 года № 4/22-V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Перечень бюджетных программ развития городского бюджета на 2012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"/>
        <w:gridCol w:w="669"/>
        <w:gridCol w:w="650"/>
        <w:gridCol w:w="95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июня 2012 года № 4/22 -V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50/311-IV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финансируемые из бюджета города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92"/>
        <w:gridCol w:w="473"/>
        <w:gridCol w:w="653"/>
        <w:gridCol w:w="673"/>
        <w:gridCol w:w="7828"/>
        <w:gridCol w:w="1391"/>
      </w:tblGrid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      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74589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74589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74589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к приложению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1699"/>
        <w:gridCol w:w="2011"/>
        <w:gridCol w:w="1928"/>
        <w:gridCol w:w="1991"/>
        <w:gridCol w:w="1720"/>
        <w:gridCol w:w="2034"/>
      </w:tblGrid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