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264d" w14:textId="d4c2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Арысского городского маслихата от 5 ноября 2009 года № 25/158-ІV "Об оказании социальной помощи специалистам, проживающим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13 июня 2012 года № 4/31-V. Зарегистрировано Управлением юстиции города Арыс Южно-Казахстанской области 4 июля 2012 года № 14-2-133. Утратило силу решением Арысского городского маслихата Южно-Казахстанской области от 24 марта 2017 года № 11/78-VI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24.03.2017 № 11/78-VI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Арысского городского маслихата от 5 ноября 2009 года № 25/158-ІV "Об оказании социальной помощи специалистам, проживающим в сельских населенных пунктах" (зарегистрировано в Реестре государственной регистрации нормативных правовых актов за № 14-2-84, опубликовано 26 декабря 2009 года в газете "Арыс ақиқаты" за № 52)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Предоставить социальную помощь из средств местного бюджета на приобретение топлива в размере 2 (двух) месячных расчетных показателей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Жауынбаев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