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29c5" w14:textId="9412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20 декабря 2011 года № 50/311-IV "О городском бюджете на 2012-2014 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29 августа 2012 года № 7/38-V. Зарегистрировано Департаментом юстиции  Южно-Казахстанской области 6 сентября 2012 года № 2102. Утратило силу в связи с истечением срока применения - (письмо аппарата маслихата города Арыс Южно-Казахстанской области от 11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11.01.2013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13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2096,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50/311-IV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14-2-120, опубликовано 7 января 2012 года в газете «Арыс ақиқаты»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5390326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770316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4570760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5459640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Б.Токсейтов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К.Баймурзаев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№ 7/38-V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2"/>
        <w:gridCol w:w="630"/>
        <w:gridCol w:w="8486"/>
        <w:gridCol w:w="15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5390326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770316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4570760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4570760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85"/>
        <w:gridCol w:w="879"/>
        <w:gridCol w:w="776"/>
        <w:gridCol w:w="7809"/>
        <w:gridCol w:w="154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5459640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3583141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</w:t>
            </w:r>
          </w:p>
        </w:tc>
      </w:tr>
      <w:tr>
        <w:trPr>
          <w:trHeight w:val="15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миницентров, школ интернатов:общего типа, специальных (коррекционных), специализированных для одаренных детей,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2758502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2758502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2672092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15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основного,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организации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69580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81450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43854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-75607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№ 7/38-V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31"/>
        <w:gridCol w:w="750"/>
        <w:gridCol w:w="750"/>
        <w:gridCol w:w="93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№ 7/38-V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финансируемые из бюджета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95"/>
        <w:gridCol w:w="495"/>
        <w:gridCol w:w="655"/>
        <w:gridCol w:w="675"/>
        <w:gridCol w:w="7866"/>
        <w:gridCol w:w="1400"/>
      </w:tblGrid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233"/>
        <w:gridCol w:w="1578"/>
        <w:gridCol w:w="1917"/>
        <w:gridCol w:w="2022"/>
        <w:gridCol w:w="1748"/>
        <w:gridCol w:w="2066"/>
      </w:tblGrid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