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79f1" w14:textId="0107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Арыс Южно-Казахстанской области от 21 декабря 2012 года № 562 и решение Арысского городского маслихата Южно-Казахстанской области от 21 декабря 2012 года № 11/64-V. Зарегистрировано Департаментом юстиции  Южно-Казахстанской области 31 января 2013 года № 2216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акимат города Арыс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Арыс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земельных отношений и отдела архитектуры и градостроительства изменить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Включить 270,9 гектара земельного участка в границу населенного пункта Акдала Акдалинского сельского округа, общая площадь 513,5 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36,1 гектара земельного участка в границу населенного пункта П.Арапов Акдалинского сельского округа, общая площадь 104,3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Включить 30,0 гектара земельного участка в границу населенного пункта Акын Жакып Акдалинского сельского округа, общая площадь 31,4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Включить 17,4 гектара земельного участка в границу населенного пункта Байыркум Байыркумского сельского округа, общая площадь 470,85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Включить 22,0 гектара земельного участка в границу населенного пункта Кокжиде Байыркумского сельского округа, общая площадь 212,3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Включить 35,34 гектара земельного участка в границу населенного пункта Дермене Дерменинского сельского округа, общая площадь 128,94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Включить 82,46 гектара земельного участка в границу населенного пункта Шаян Дерменинского сельского округа, общая площадь 213,76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Включить 16,9 гектара земельного участка в границу населенного пункта Саналы Дерменинского сельского округа, общая площадь 151,3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Включить 28,03 гектара земельного участка в границу населенного пункта Каражантак Дерменинского сельского округа, общая площадь 121,86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Включить 32,5 гектара земельного участка в границу населенного пункта Жидели Жиделинского сельского округа, общая площадь 129,85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Включить 49,54 гектара земельного участка в границу населенного пункта Аккала Жиделинского сельского округа, общая площадь 285,54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Включить 72,3 гектара земельного участка в границу населенного пункта Сырдария Сырдаринского сельского округа, общая площадь 208,4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Включить 18,4 гектара земельного участка в границу населенного пункта Шогурли Сырдаринского сельского округа, общая площадь 75,65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Включить 137,9 гектара земельного участка в границу населенного пункта Монтайтас Монтайтасского сельского округа, общая площадь 517,9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Включить 26,8 гектара земельного участка в границу населенного пункта Кабылсай Монтайтасского сельского округа, общая площадь 55,6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Включить 47,44 гектара земельного участка в границу населенного пункта Шагир Монтайтасского сельского округа, общая площадь 128,84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города       А.Аликулов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К.Абдихалык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К.Баймурзаев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