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feef" w14:textId="c60f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организации общественных работ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14 февраля 2012 года № 26. Зарегистрировано Управлением юстиции города Кентау Южно-Казахстанской области 6 марта 2012 года № 14-3-126. Утратило силу в связи с истечением срока применения - (письмо аппарата акима города Кентау Южно-Казахстанской области от 29 марта 2013 года № 01-3-1/1910)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города Кентау Южно-Казахстанской области от 29.03.2013 № 01-3-1/1910).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836,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приложению перечень организаций на 2012 год, в которых будут проводиться общественные работы, виды, объемы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участников общественных работ в размере установленной минимальной заработной платы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«Кентауский городской отдел занятости и социальных программ» обеспечить на основании данного постановления направление безработных на общественные работы согласно сумм, предусмотренных в пределах финансовых средств из местного бюджета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Б.Алиманова.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Н.Калмурзаев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Кентау от 14 февраля 2012 года № 26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организаций на 2012 год, в которых будут проводиться общественные работы, виды, объемы и конкретные условия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3208"/>
        <w:gridCol w:w="3374"/>
        <w:gridCol w:w="1818"/>
        <w:gridCol w:w="3125"/>
        <w:gridCol w:w="1881"/>
      </w:tblGrid>
      <w:tr>
        <w:trPr>
          <w:trHeight w:val="72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 объем общественных работ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труда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8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«Дворец культуры имени Ш.Калдаякова»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очистных, ремонтных работ на территории Дворца культуры. Оказание помощи в организации культурных мероприятий и хозяйственных работ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2152,52 квадратных метров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- 40 часов в неделю. Пятидневная рабочая неделя с двумя выходными днями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«Кентауский городской отдел жилищно-коммунального хозяйства, пассажирского транспорта и автомобильных дорог»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озеленения, благоустройства и санитарно-очистных работ.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 квадратных метров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- 40 часов в неделю. Пятидневная рабочая неделя с двумя выходными днями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Байылдыр»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озеленения, благоустройства и санитарно-очистных работ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квадратных метров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- 40 часов в неделю. Пятидневная рабочая неделя с двумя выходными днями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Ащысай»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организации социально-значимых работ, озеленение, посадка деревьев.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 квадратных метров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- 40 часов в неделю. Пятидневная рабочая неделя с двумя выходными днями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Хантаги»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организации социально-значимых работ, проведение озеленения, благоустройства и санитарно-очистные работ.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квадратных метров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- 40 часов в неделю. Пятидневная рабочая неделя с двумя выходными днями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Карнак»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 села, очистка мусора. Посадка деревьев, уход за ними и побелка.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 квадратных метров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- 40 часов в неделю. Пятидневная рабочая неделя с двумя выходными днями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Продолжительность труда участников общественных работ 6 месяцев. В зависимости от спроса и предложений на общественные работы перечень организаций, в которых будут проводиться общественные работы, виды, объемы, размеры оплаты труда участников и источники финансирования могут быть изменены в пределах сумм, предусмотренных местным бюджетом.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