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666d" w14:textId="83166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20 декабря 2011 года № 352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6 марта 2012 года № 10. Зарегистрировано Управлением юстиции города Кентау Южно-Казахстанской области 26 марта 2012 года № 14-3-128. Утратило силу в связи с истечением срока применения - (письмо аппарата Кентауского городского маслихата Южно-Казахстанской области от 1 февраля 2013 года № 06-13/27)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Кентауского городского маслихата Южно-Казахстанской области от 01.02.2013 № 06-13/27).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24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№ 2/14-V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Южно-Казахстанского областного маслихата от 7 декабря 2011 года № 47/450-IV «Об областном бюджете на 2012-2014 годы», зарегистрированного в Реестре государственной регистрации нормативных правовых актов за № 2070,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Кентауского городского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2012-2014 годы» (зарегистрировано в Реестре государственной регистрации нормативных правовых актов за № 14-3-122, опубликовано 7 января 2012 года в газете «Кентау»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Кентау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4937725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461977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10153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- 4457238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4998569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7011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-67855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67855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- 7281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- 60844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6 к указанному решению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С.Абдрахманов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К.Сырлыбаев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 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06 марта 2012 года № 10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№ 352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2012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646"/>
        <w:gridCol w:w="634"/>
        <w:gridCol w:w="8195"/>
        <w:gridCol w:w="18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4 937 725</w:t>
            </w:r>
          </w:p>
        </w:tc>
      </w:tr>
      <w:tr>
        <w:trPr>
          <w:trHeight w:val="2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461 977</w:t>
            </w:r>
          </w:p>
        </w:tc>
      </w:tr>
      <w:tr>
        <w:trPr>
          <w:trHeight w:val="2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169 916</w:t>
            </w:r>
          </w:p>
        </w:tc>
      </w:tr>
      <w:tr>
        <w:trPr>
          <w:trHeight w:val="2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169 916</w:t>
            </w:r>
          </w:p>
        </w:tc>
      </w:tr>
      <w:tr>
        <w:trPr>
          <w:trHeight w:val="2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131 066</w:t>
            </w:r>
          </w:p>
        </w:tc>
      </w:tr>
      <w:tr>
        <w:trPr>
          <w:trHeight w:val="2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131 066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128 944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58 171</w:t>
            </w:r>
          </w:p>
        </w:tc>
      </w:tr>
      <w:tr>
        <w:trPr>
          <w:trHeight w:val="2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45 098</w:t>
            </w:r>
          </w:p>
        </w:tc>
      </w:tr>
      <w:tr>
        <w:trPr>
          <w:trHeight w:val="2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23 892</w:t>
            </w:r>
          </w:p>
        </w:tc>
      </w:tr>
      <w:tr>
        <w:trPr>
          <w:trHeight w:val="2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10 598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10 053</w:t>
            </w:r>
          </w:p>
        </w:tc>
      </w:tr>
      <w:tr>
        <w:trPr>
          <w:trHeight w:val="2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6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8 159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8 159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10 153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8 357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8 357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8 357</w:t>
            </w:r>
          </w:p>
        </w:tc>
      </w:tr>
      <w:tr>
        <w:trPr>
          <w:trHeight w:val="2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4 457 238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4 457 238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4 457 238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88"/>
        <w:gridCol w:w="651"/>
        <w:gridCol w:w="651"/>
        <w:gridCol w:w="7472"/>
        <w:gridCol w:w="2187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4 998 569 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155 401 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126 403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13 591 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13 591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48 936 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48 936 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63 876 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63 624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1 253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1 253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27 745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27 745 </w:t>
            </w:r>
          </w:p>
        </w:tc>
      </w:tr>
      <w:tr>
        <w:trPr>
          <w:trHeight w:val="8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27 385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262 920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7 050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7 050 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255 870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255 870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255 296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3 288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3 288 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3 288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2 699 945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456 823 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62 689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62 369 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394 134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392 823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2 032 703 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4 161 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4 161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2 028 542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1 886 442 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126 330 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15 770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210 419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72 212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25 715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138 207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138 207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411 533 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381 817 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379 727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64 687 </w:t>
            </w:r>
          </w:p>
        </w:tc>
      </w:tr>
      <w:tr>
        <w:trPr>
          <w:trHeight w:val="8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4 033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16 168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32 568 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166 125 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26 845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18 023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2 090 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2 090 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29 716 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29 716 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27 095 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813 164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715 526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715 526 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715 526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96 568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9 431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2 110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1 964 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3 199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2 158 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87 137 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35 982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148 887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28 077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28 077 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60 966 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60 966 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56 748 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3 219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34 847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27 053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24 781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7 794 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4 087 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3 707 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24 997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6 406 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6 196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12 366 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7 723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4 377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52 618 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18 418 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17 738 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7 919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1 672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5 739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8 421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8 421 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8 421 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25 779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25 779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25 779 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66 600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66 600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9 303 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9 303 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57 297 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6 684 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50 613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275 190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275 190 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7 837 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7 837 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267 353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267 353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73 266 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73 266 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13 091 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50 565 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28 065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22 500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9 610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7 011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7 281 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7 281 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7 281 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7 281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-67 855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67 855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60 844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06 марта 2012 года № 10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№ 352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Бюджетные программы аулов города Кентау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6"/>
        <w:gridCol w:w="2476"/>
        <w:gridCol w:w="1689"/>
        <w:gridCol w:w="1786"/>
        <w:gridCol w:w="1630"/>
        <w:gridCol w:w="1611"/>
        <w:gridCol w:w="1342"/>
      </w:tblGrid>
      <w:tr>
        <w:trPr>
          <w:trHeight w:val="225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 тыс. тенге)</w:t>
            </w:r>
          </w:p>
        </w:tc>
      </w:tr>
      <w:tr>
        <w:trPr>
          <w:trHeight w:val="66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Ачисай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Байылдыр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Хантаги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Карнак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17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63624</w:t>
            </w:r>
          </w:p>
        </w:tc>
      </w:tr>
      <w:tr>
        <w:trPr>
          <w:trHeight w:val="135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675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62369</w:t>
            </w:r>
          </w:p>
        </w:tc>
      </w:tr>
      <w:tr>
        <w:trPr>
          <w:trHeight w:val="90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</w:t>
            </w:r>
          </w:p>
        </w:tc>
      </w:tr>
      <w:tr>
        <w:trPr>
          <w:trHeight w:val="465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465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</w:tr>
      <w:tr>
        <w:trPr>
          <w:trHeight w:val="525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</w:p>
        </w:tc>
      </w:tr>
      <w:tr>
        <w:trPr>
          <w:trHeight w:val="465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</w:p>
        </w:tc>
      </w:tr>
      <w:tr>
        <w:trPr>
          <w:trHeight w:val="1155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</w:tr>
      <w:tr>
        <w:trPr>
          <w:trHeight w:val="495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1575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25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20395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