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2a5b7" w14:textId="8d2a5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Туркестанского городского маслихата от 15 декабря 2011 года № 52/355-IV "О городском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Южно-Казахстанской области от 6 декабря 2012 года № 9/54-V. Зарегистрировано Департаментом юстиции  Южно-Казахстанской области 6 декабря 2012 года № 2159. Утратило силу в связи с истечением срока применения - (письмо Маслихата города Туркестан Южно-Казахстанской области от 30 января 2013 года № 01-09/14)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 Утратило силу в связи с истечением срока применения - (письмо Маслихата города Туркестан Южно-Казахстанской области от 30.01.2013 № 01-09/14).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29 ноября 2012 года № 8/69-V «О внесении изменений в решение Южно-Казахстанского областного маслихата от 7 декабря 2011 года № 47/450-IV «Об областном бюджете на 2012-2014 годы», зарегистрированного в Реестре государственной регистрации нормативных правовых актов за № 2152, Туркестанский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городского маслихата от 15 декабря 2011 года № 52/355-IV «О городском бюджете на 2012-2014 годы» (зарегистрировано в Реестре государственной регистрации нормативных правовых актов за № 14-4-110, опубликовано 7 января 2012 года в номере 3-4 газеты «Туркистон»)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городской бюджет города Туркестан на 2012-2014 годы согласно приложений 1,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20 621 788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1 422 906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13 269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43 000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19 142 613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20 717 021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12 334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13 881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1 547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-107 567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107 567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13 881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1 548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95 234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утвердить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городского маслихата   С. Арыстанов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Г. Рысбеков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2012 года № 9/54/V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2011 года № 52/355-IV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566"/>
        <w:gridCol w:w="702"/>
        <w:gridCol w:w="7974"/>
        <w:gridCol w:w="2272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20 621 788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1 422 906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527 456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527 456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382 180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382 180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438 776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202 089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81 378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149 704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5 605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59 160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18 892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10 316</w:t>
            </w:r>
          </w:p>
        </w:tc>
      </w:tr>
      <w:tr>
        <w:trPr>
          <w:trHeight w:val="52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28 862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</w:t>
            </w:r>
          </w:p>
        </w:tc>
      </w:tr>
      <w:tr>
        <w:trPr>
          <w:trHeight w:val="78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15 334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15 334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13 269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6 873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</w:t>
            </w:r>
          </w:p>
        </w:tc>
      </w:tr>
      <w:tr>
        <w:trPr>
          <w:trHeight w:val="43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5 559</w:t>
            </w:r>
          </w:p>
        </w:tc>
      </w:tr>
      <w:tr>
        <w:trPr>
          <w:trHeight w:val="109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</w:tr>
      <w:tr>
        <w:trPr>
          <w:trHeight w:val="130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6 107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6 107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19 142 613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19 142 613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19 142 613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"/>
        <w:gridCol w:w="514"/>
        <w:gridCol w:w="635"/>
        <w:gridCol w:w="635"/>
        <w:gridCol w:w="7480"/>
        <w:gridCol w:w="220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20 717 021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316 893</w:t>
            </w:r>
          </w:p>
        </w:tc>
      </w:tr>
      <w:tr>
        <w:trPr>
          <w:trHeight w:val="5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285 517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17 101</w:t>
            </w:r>
          </w:p>
        </w:tc>
      </w:tr>
      <w:tr>
        <w:trPr>
          <w:trHeight w:val="5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17 047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7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83 426</w:t>
            </w:r>
          </w:p>
        </w:tc>
      </w:tr>
      <w:tr>
        <w:trPr>
          <w:trHeight w:val="5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83 372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5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184 990</w:t>
            </w:r>
          </w:p>
        </w:tc>
      </w:tr>
      <w:tr>
        <w:trPr>
          <w:trHeight w:val="5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184 342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30 561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30 561</w:t>
            </w:r>
          </w:p>
        </w:tc>
      </w:tr>
      <w:tr>
        <w:trPr>
          <w:trHeight w:val="10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30 307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76 232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15 657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15 657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15 657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60 575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60 575</w:t>
            </w:r>
          </w:p>
        </w:tc>
      </w:tr>
      <w:tr>
        <w:trPr>
          <w:trHeight w:val="57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7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5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25 895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25 895</w:t>
            </w:r>
          </w:p>
        </w:tc>
      </w:tr>
      <w:tr>
        <w:trPr>
          <w:trHeight w:val="4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25 895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25 895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10 669 758</w:t>
            </w:r>
          </w:p>
        </w:tc>
      </w:tr>
      <w:tr>
        <w:trPr>
          <w:trHeight w:val="28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1 022 299</w:t>
            </w:r>
          </w:p>
        </w:tc>
      </w:tr>
      <w:tr>
        <w:trPr>
          <w:trHeight w:val="5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171 634</w:t>
            </w:r>
          </w:p>
        </w:tc>
      </w:tr>
      <w:tr>
        <w:trPr>
          <w:trHeight w:val="36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34 507</w:t>
            </w:r>
          </w:p>
        </w:tc>
      </w:tr>
      <w:tr>
        <w:trPr>
          <w:trHeight w:val="15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5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136 887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850 665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208 715</w:t>
            </w:r>
          </w:p>
        </w:tc>
      </w:tr>
      <w:tr>
        <w:trPr>
          <w:trHeight w:val="15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2 707</w:t>
            </w:r>
          </w:p>
        </w:tc>
      </w:tr>
      <w:tr>
        <w:trPr>
          <w:trHeight w:val="4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639 243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7 391 338</w:t>
            </w:r>
          </w:p>
        </w:tc>
      </w:tr>
      <w:tr>
        <w:trPr>
          <w:trHeight w:val="48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4 144</w:t>
            </w:r>
          </w:p>
        </w:tc>
      </w:tr>
      <w:tr>
        <w:trPr>
          <w:trHeight w:val="48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4 144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7 387 194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7 162 372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97 239</w:t>
            </w:r>
          </w:p>
        </w:tc>
      </w:tr>
      <w:tr>
        <w:trPr>
          <w:trHeight w:val="78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1 790</w:t>
            </w:r>
          </w:p>
        </w:tc>
      </w:tr>
      <w:tr>
        <w:trPr>
          <w:trHeight w:val="15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125 793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2 256 121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695 316</w:t>
            </w:r>
          </w:p>
        </w:tc>
      </w:tr>
      <w:tr>
        <w:trPr>
          <w:trHeight w:val="5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10 909</w:t>
            </w:r>
          </w:p>
        </w:tc>
      </w:tr>
      <w:tr>
        <w:trPr>
          <w:trHeight w:val="7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76 089</w:t>
            </w:r>
          </w:p>
        </w:tc>
      </w:tr>
      <w:tr>
        <w:trPr>
          <w:trHeight w:val="105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36 157</w:t>
            </w:r>
          </w:p>
        </w:tc>
      </w:tr>
      <w:tr>
        <w:trPr>
          <w:trHeight w:val="7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50 664</w:t>
            </w:r>
          </w:p>
        </w:tc>
      </w:tr>
      <w:tr>
        <w:trPr>
          <w:trHeight w:val="5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521 497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1 560 805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1 560 805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892 974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847 429</w:t>
            </w:r>
          </w:p>
        </w:tc>
      </w:tr>
      <w:tr>
        <w:trPr>
          <w:trHeight w:val="4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15 687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15 687</w:t>
            </w:r>
          </w:p>
        </w:tc>
      </w:tr>
      <w:tr>
        <w:trPr>
          <w:trHeight w:val="48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821 632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203 463</w:t>
            </w:r>
          </w:p>
        </w:tc>
      </w:tr>
      <w:tr>
        <w:trPr>
          <w:trHeight w:val="103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4 386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12 506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</w:t>
            </w:r>
          </w:p>
        </w:tc>
      </w:tr>
      <w:tr>
        <w:trPr>
          <w:trHeight w:val="5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26 202</w:t>
            </w:r>
          </w:p>
        </w:tc>
      </w:tr>
      <w:tr>
        <w:trPr>
          <w:trHeight w:val="4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3 105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16 480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407 706</w:t>
            </w:r>
          </w:p>
        </w:tc>
      </w:tr>
      <w:tr>
        <w:trPr>
          <w:trHeight w:val="103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67 747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33 037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10 110</w:t>
            </w:r>
          </w:p>
        </w:tc>
      </w:tr>
      <w:tr>
        <w:trPr>
          <w:trHeight w:val="10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10 110</w:t>
            </w:r>
          </w:p>
        </w:tc>
      </w:tr>
      <w:tr>
        <w:trPr>
          <w:trHeight w:val="4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45 545</w:t>
            </w:r>
          </w:p>
        </w:tc>
      </w:tr>
      <w:tr>
        <w:trPr>
          <w:trHeight w:val="5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45 545</w:t>
            </w:r>
          </w:p>
        </w:tc>
      </w:tr>
      <w:tr>
        <w:trPr>
          <w:trHeight w:val="75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41 237</w:t>
            </w:r>
          </w:p>
        </w:tc>
      </w:tr>
      <w:tr>
        <w:trPr>
          <w:trHeight w:val="48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28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6 642 638</w:t>
            </w:r>
          </w:p>
        </w:tc>
      </w:tr>
      <w:tr>
        <w:trPr>
          <w:trHeight w:val="28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190 565</w:t>
            </w:r>
          </w:p>
        </w:tc>
      </w:tr>
      <w:tr>
        <w:trPr>
          <w:trHeight w:val="4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175 565</w:t>
            </w:r>
          </w:p>
        </w:tc>
      </w:tr>
      <w:tr>
        <w:trPr>
          <w:trHeight w:val="5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175 565</w:t>
            </w:r>
          </w:p>
        </w:tc>
      </w:tr>
      <w:tr>
        <w:trPr>
          <w:trHeight w:val="27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4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6 181 660</w:t>
            </w:r>
          </w:p>
        </w:tc>
      </w:tr>
      <w:tr>
        <w:trPr>
          <w:trHeight w:val="5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33 812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30 204</w:t>
            </w:r>
          </w:p>
        </w:tc>
      </w:tr>
      <w:tr>
        <w:trPr>
          <w:trHeight w:val="5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3 608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6 147 848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2 125 971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4 021 877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270 413</w:t>
            </w:r>
          </w:p>
        </w:tc>
      </w:tr>
      <w:tr>
        <w:trPr>
          <w:trHeight w:val="5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5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269 161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37 927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71 946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3 988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155 300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339 351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83 025</w:t>
            </w:r>
          </w:p>
        </w:tc>
      </w:tr>
      <w:tr>
        <w:trPr>
          <w:trHeight w:val="4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83 025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83 025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105 657</w:t>
            </w:r>
          </w:p>
        </w:tc>
      </w:tr>
      <w:tr>
        <w:trPr>
          <w:trHeight w:val="5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91 457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70 586</w:t>
            </w:r>
          </w:p>
        </w:tc>
      </w:tr>
      <w:tr>
        <w:trPr>
          <w:trHeight w:val="5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4 115</w:t>
            </w:r>
          </w:p>
        </w:tc>
      </w:tr>
      <w:tr>
        <w:trPr>
          <w:trHeight w:val="78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16 756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14 200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14 200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101 544</w:t>
            </w:r>
          </w:p>
        </w:tc>
      </w:tr>
      <w:tr>
        <w:trPr>
          <w:trHeight w:val="5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84 282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79 605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4 677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17 262</w:t>
            </w:r>
          </w:p>
        </w:tc>
      </w:tr>
      <w:tr>
        <w:trPr>
          <w:trHeight w:val="5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8 024</w:t>
            </w:r>
          </w:p>
        </w:tc>
      </w:tr>
      <w:tr>
        <w:trPr>
          <w:trHeight w:val="5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9 238</w:t>
            </w:r>
          </w:p>
        </w:tc>
      </w:tr>
      <w:tr>
        <w:trPr>
          <w:trHeight w:val="5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49 125</w:t>
            </w:r>
          </w:p>
        </w:tc>
      </w:tr>
      <w:tr>
        <w:trPr>
          <w:trHeight w:val="5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8 717</w:t>
            </w:r>
          </w:p>
        </w:tc>
      </w:tr>
      <w:tr>
        <w:trPr>
          <w:trHeight w:val="5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8 501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5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18 028</w:t>
            </w:r>
          </w:p>
        </w:tc>
      </w:tr>
      <w:tr>
        <w:trPr>
          <w:trHeight w:val="78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11 326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6 594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5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4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22 380</w:t>
            </w:r>
          </w:p>
        </w:tc>
      </w:tr>
      <w:tr>
        <w:trPr>
          <w:trHeight w:val="5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13 689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5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8 637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596 919</w:t>
            </w:r>
          </w:p>
        </w:tc>
      </w:tr>
      <w:tr>
        <w:trPr>
          <w:trHeight w:val="5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596 919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596 919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596 919</w:t>
            </w:r>
          </w:p>
        </w:tc>
      </w:tr>
      <w:tr>
        <w:trPr>
          <w:trHeight w:val="78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277 744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88 426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2 245</w:t>
            </w:r>
          </w:p>
        </w:tc>
      </w:tr>
      <w:tr>
        <w:trPr>
          <w:trHeight w:val="27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2 245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34 263</w:t>
            </w:r>
          </w:p>
        </w:tc>
      </w:tr>
      <w:tr>
        <w:trPr>
          <w:trHeight w:val="48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34 109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11 880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11 880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40 038</w:t>
            </w:r>
          </w:p>
        </w:tc>
      </w:tr>
      <w:tr>
        <w:trPr>
          <w:trHeight w:val="5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10 587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2 305</w:t>
            </w:r>
          </w:p>
        </w:tc>
      </w:tr>
      <w:tr>
        <w:trPr>
          <w:trHeight w:val="5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20 792</w:t>
            </w:r>
          </w:p>
        </w:tc>
      </w:tr>
      <w:tr>
        <w:trPr>
          <w:trHeight w:val="57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28 410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28 410</w:t>
            </w:r>
          </w:p>
        </w:tc>
      </w:tr>
      <w:tr>
        <w:trPr>
          <w:trHeight w:val="75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28 356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4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160 908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160 908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160 908</w:t>
            </w:r>
          </w:p>
        </w:tc>
      </w:tr>
      <w:tr>
        <w:trPr>
          <w:trHeight w:val="5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146 359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146 359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19 987</w:t>
            </w:r>
          </w:p>
        </w:tc>
      </w:tr>
      <w:tr>
        <w:trPr>
          <w:trHeight w:val="4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19 933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48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126 372</w:t>
            </w:r>
          </w:p>
        </w:tc>
      </w:tr>
      <w:tr>
        <w:trPr>
          <w:trHeight w:val="5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13 953</w:t>
            </w:r>
          </w:p>
        </w:tc>
      </w:tr>
      <w:tr>
        <w:trPr>
          <w:trHeight w:val="5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112 135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617 488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617 488</w:t>
            </w:r>
          </w:p>
        </w:tc>
      </w:tr>
      <w:tr>
        <w:trPr>
          <w:trHeight w:val="5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617 488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617 488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94 029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11 233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11 233</w:t>
            </w:r>
          </w:p>
        </w:tc>
      </w:tr>
      <w:tr>
        <w:trPr>
          <w:trHeight w:val="5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11 179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82 796</w:t>
            </w:r>
          </w:p>
        </w:tc>
      </w:tr>
      <w:tr>
        <w:trPr>
          <w:trHeight w:val="4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52 416</w:t>
            </w:r>
          </w:p>
        </w:tc>
      </w:tr>
      <w:tr>
        <w:trPr>
          <w:trHeight w:val="7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51 859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30 380</w:t>
            </w:r>
          </w:p>
        </w:tc>
      </w:tr>
      <w:tr>
        <w:trPr>
          <w:trHeight w:val="7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</w:p>
        </w:tc>
      </w:tr>
      <w:tr>
        <w:trPr>
          <w:trHeight w:val="5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20 580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20 739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20 739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20 739</w:t>
            </w:r>
          </w:p>
        </w:tc>
      </w:tr>
      <w:tr>
        <w:trPr>
          <w:trHeight w:val="4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13 678</w:t>
            </w:r>
          </w:p>
        </w:tc>
      </w:tr>
      <w:tr>
        <w:trPr>
          <w:trHeight w:val="73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7 061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12 334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13 881</w:t>
            </w:r>
          </w:p>
        </w:tc>
      </w:tr>
      <w:tr>
        <w:trPr>
          <w:trHeight w:val="73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13 881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13 881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13 881</w:t>
            </w:r>
          </w:p>
        </w:tc>
      </w:tr>
      <w:tr>
        <w:trPr>
          <w:trHeight w:val="4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13 881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1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48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-107 567</w:t>
            </w:r>
          </w:p>
        </w:tc>
      </w:tr>
      <w:tr>
        <w:trPr>
          <w:trHeight w:val="2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107 567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1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13 881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13 881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13 881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13 881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1 548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1 548</w:t>
            </w:r>
          </w:p>
        </w:tc>
      </w:tr>
      <w:tr>
        <w:trPr>
          <w:trHeight w:val="2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1 548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1 548</w:t>
            </w:r>
          </w:p>
        </w:tc>
      </w:tr>
      <w:tr>
        <w:trPr>
          <w:trHeight w:val="4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48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1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95 234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95 234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95 234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2012 года № 9/54/V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2011 года № 52/355-IV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2014 год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569"/>
        <w:gridCol w:w="708"/>
        <w:gridCol w:w="7942"/>
        <w:gridCol w:w="2292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11 979 576</w:t>
            </w:r>
          </w:p>
        </w:tc>
      </w:tr>
      <w:tr>
        <w:trPr>
          <w:trHeight w:val="3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1 455 507</w:t>
            </w:r>
          </w:p>
        </w:tc>
      </w:tr>
      <w:tr>
        <w:trPr>
          <w:trHeight w:val="3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525 230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525 230</w:t>
            </w:r>
          </w:p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376 324</w:t>
            </w:r>
          </w:p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376 324</w:t>
            </w:r>
          </w:p>
        </w:tc>
      </w:tr>
      <w:tr>
        <w:trPr>
          <w:trHeight w:val="3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476 263</w:t>
            </w:r>
          </w:p>
        </w:tc>
      </w:tr>
      <w:tr>
        <w:trPr>
          <w:trHeight w:val="3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217 004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87 306</w:t>
            </w:r>
          </w:p>
        </w:tc>
      </w:tr>
      <w:tr>
        <w:trPr>
          <w:trHeight w:val="3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165 415</w:t>
            </w:r>
          </w:p>
        </w:tc>
      </w:tr>
      <w:tr>
        <w:trPr>
          <w:trHeight w:val="3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6 538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60 942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20 286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12 033</w:t>
            </w:r>
          </w:p>
        </w:tc>
      </w:tr>
      <w:tr>
        <w:trPr>
          <w:trHeight w:val="5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26 612</w:t>
            </w:r>
          </w:p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</w:t>
            </w:r>
          </w:p>
        </w:tc>
      </w:tr>
      <w:tr>
        <w:trPr>
          <w:trHeight w:val="7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16 748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16 748</w:t>
            </w:r>
          </w:p>
        </w:tc>
      </w:tr>
      <w:tr>
        <w:trPr>
          <w:trHeight w:val="3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7 024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5 877</w:t>
            </w:r>
          </w:p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1 533</w:t>
            </w:r>
          </w:p>
        </w:tc>
      </w:tr>
      <w:tr>
        <w:trPr>
          <w:trHeight w:val="5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4 344</w:t>
            </w:r>
          </w:p>
        </w:tc>
      </w:tr>
      <w:tr>
        <w:trPr>
          <w:trHeight w:val="3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</w:t>
            </w:r>
          </w:p>
        </w:tc>
      </w:tr>
      <w:tr>
        <w:trPr>
          <w:trHeight w:val="3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12 919</w:t>
            </w:r>
          </w:p>
        </w:tc>
      </w:tr>
      <w:tr>
        <w:trPr>
          <w:trHeight w:val="3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12 919</w:t>
            </w:r>
          </w:p>
        </w:tc>
      </w:tr>
      <w:tr>
        <w:trPr>
          <w:trHeight w:val="3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12 919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10 504 126</w:t>
            </w:r>
          </w:p>
        </w:tc>
      </w:tr>
      <w:tr>
        <w:trPr>
          <w:trHeight w:val="43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10 504 126</w:t>
            </w:r>
          </w:p>
        </w:tc>
      </w:tr>
      <w:tr>
        <w:trPr>
          <w:trHeight w:val="3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10 504 126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536"/>
        <w:gridCol w:w="661"/>
        <w:gridCol w:w="661"/>
        <w:gridCol w:w="7229"/>
        <w:gridCol w:w="235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11 979 576</w:t>
            </w:r>
          </w:p>
        </w:tc>
      </w:tr>
      <w:tr>
        <w:trPr>
          <w:trHeight w:val="2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345 215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312 188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16 710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16 710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86 929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86 929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208 549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208 549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32 029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32 029</w:t>
            </w:r>
          </w:p>
        </w:tc>
      </w:tr>
      <w:tr>
        <w:trPr>
          <w:trHeight w:val="10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31 800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18 456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15 492</w:t>
            </w:r>
          </w:p>
        </w:tc>
      </w:tr>
      <w:tr>
        <w:trPr>
          <w:trHeight w:val="2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15 492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15 492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2 964</w:t>
            </w:r>
          </w:p>
        </w:tc>
      </w:tr>
      <w:tr>
        <w:trPr>
          <w:trHeight w:val="2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2 964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2 082</w:t>
            </w:r>
          </w:p>
        </w:tc>
      </w:tr>
      <w:tr>
        <w:trPr>
          <w:trHeight w:val="7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10 456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10 456</w:t>
            </w:r>
          </w:p>
        </w:tc>
      </w:tr>
      <w:tr>
        <w:trPr>
          <w:trHeight w:val="6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10 456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10 456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8 445 189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228 655</w:t>
            </w:r>
          </w:p>
        </w:tc>
      </w:tr>
      <w:tr>
        <w:trPr>
          <w:trHeight w:val="5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23 900</w:t>
            </w:r>
          </w:p>
        </w:tc>
      </w:tr>
      <w:tr>
        <w:trPr>
          <w:trHeight w:val="3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23 900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204 755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204 755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7 403 512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4 085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4 085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7 399 427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7 306 591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92 836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813 022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99 148</w:t>
            </w:r>
          </w:p>
        </w:tc>
      </w:tr>
      <w:tr>
        <w:trPr>
          <w:trHeight w:val="4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11 311</w:t>
            </w:r>
          </w:p>
        </w:tc>
      </w:tr>
      <w:tr>
        <w:trPr>
          <w:trHeight w:val="7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87 837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713 874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713 874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889 040</w:t>
            </w:r>
          </w:p>
        </w:tc>
      </w:tr>
      <w:tr>
        <w:trPr>
          <w:trHeight w:val="2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842 237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16 079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16 079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814 593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26 585</w:t>
            </w:r>
          </w:p>
        </w:tc>
      </w:tr>
      <w:tr>
        <w:trPr>
          <w:trHeight w:val="10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5 022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20 615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71 642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121 826</w:t>
            </w:r>
          </w:p>
        </w:tc>
      </w:tr>
      <w:tr>
        <w:trPr>
          <w:trHeight w:val="4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3 266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16 233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503 311</w:t>
            </w:r>
          </w:p>
        </w:tc>
      </w:tr>
      <w:tr>
        <w:trPr>
          <w:trHeight w:val="10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46 093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11 565</w:t>
            </w:r>
          </w:p>
        </w:tc>
      </w:tr>
      <w:tr>
        <w:trPr>
          <w:trHeight w:val="10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11 565</w:t>
            </w:r>
          </w:p>
        </w:tc>
      </w:tr>
      <w:tr>
        <w:trPr>
          <w:trHeight w:val="6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46 803</w:t>
            </w:r>
          </w:p>
        </w:tc>
      </w:tr>
      <w:tr>
        <w:trPr>
          <w:trHeight w:val="5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46 803</w:t>
            </w:r>
          </w:p>
        </w:tc>
      </w:tr>
      <w:tr>
        <w:trPr>
          <w:trHeight w:val="8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40 970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5 833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863 447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430 482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430 482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430 482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186 761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186 761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12 594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174 167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246 204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1 322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5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244 882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41 940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44 876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4 568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153 498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322 828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82 761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82 761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82 761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106 564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106 564</w:t>
            </w:r>
          </w:p>
        </w:tc>
      </w:tr>
      <w:tr>
        <w:trPr>
          <w:trHeight w:val="2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95 018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4 711</w:t>
            </w:r>
          </w:p>
        </w:tc>
      </w:tr>
      <w:tr>
        <w:trPr>
          <w:trHeight w:val="7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6 835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97 568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81 476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76 234</w:t>
            </w:r>
          </w:p>
        </w:tc>
      </w:tr>
      <w:tr>
        <w:trPr>
          <w:trHeight w:val="2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5 242</w:t>
            </w:r>
          </w:p>
        </w:tc>
      </w:tr>
      <w:tr>
        <w:trPr>
          <w:trHeight w:val="2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16 092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8 905</w:t>
            </w:r>
          </w:p>
        </w:tc>
      </w:tr>
      <w:tr>
        <w:trPr>
          <w:trHeight w:val="5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7 187</w:t>
            </w:r>
          </w:p>
        </w:tc>
      </w:tr>
      <w:tr>
        <w:trPr>
          <w:trHeight w:val="5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35 935</w:t>
            </w:r>
          </w:p>
        </w:tc>
      </w:tr>
      <w:tr>
        <w:trPr>
          <w:trHeight w:val="5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9 402</w:t>
            </w:r>
          </w:p>
        </w:tc>
      </w:tr>
      <w:tr>
        <w:trPr>
          <w:trHeight w:val="5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9 402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17 870</w:t>
            </w:r>
          </w:p>
        </w:tc>
      </w:tr>
      <w:tr>
        <w:trPr>
          <w:trHeight w:val="7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11 656</w:t>
            </w:r>
          </w:p>
        </w:tc>
      </w:tr>
      <w:tr>
        <w:trPr>
          <w:trHeight w:val="3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6 214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8 663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8 663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326 100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326 100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326 100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326 100</w:t>
            </w:r>
          </w:p>
        </w:tc>
      </w:tr>
      <w:tr>
        <w:trPr>
          <w:trHeight w:val="7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75 094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52 710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17 180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17 180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35 530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9 814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2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2 639</w:t>
            </w:r>
          </w:p>
        </w:tc>
      </w:tr>
      <w:tr>
        <w:trPr>
          <w:trHeight w:val="4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18 612</w:t>
            </w:r>
          </w:p>
        </w:tc>
      </w:tr>
      <w:tr>
        <w:trPr>
          <w:trHeight w:val="4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22 384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22 384</w:t>
            </w:r>
          </w:p>
        </w:tc>
      </w:tr>
      <w:tr>
        <w:trPr>
          <w:trHeight w:val="7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22 384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36 172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36 172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23 097</w:t>
            </w:r>
          </w:p>
        </w:tc>
      </w:tr>
      <w:tr>
        <w:trPr>
          <w:trHeight w:val="4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23 097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13 075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13 075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560 000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560 000</w:t>
            </w:r>
          </w:p>
        </w:tc>
      </w:tr>
      <w:tr>
        <w:trPr>
          <w:trHeight w:val="6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560 000</w:t>
            </w:r>
          </w:p>
        </w:tc>
      </w:tr>
      <w:tr>
        <w:trPr>
          <w:trHeight w:val="3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560 000</w:t>
            </w:r>
          </w:p>
        </w:tc>
      </w:tr>
      <w:tr>
        <w:trPr>
          <w:trHeight w:val="3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87 579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11 830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11 830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75 749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47 126</w:t>
            </w:r>
          </w:p>
        </w:tc>
      </w:tr>
      <w:tr>
        <w:trPr>
          <w:trHeight w:val="7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47 126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28 623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28 623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-1 547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-1 547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