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0c2c9" w14:textId="bd0c2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Байдибекского районного маслихата
от 20 декабря 2011 года № 51/297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Байдибекского района Южно-Казахстанской области от 12 апреля 2012 года № 3/13. Зарегистрировано Управлением юстиции Байдибекского района Южно-Казахстанской области 18 апреля 2012 года № 14-5-131. Утратило силу в связи с истечением срока применения - (письмо Байдибекского районного маслихата Южно-Казахстанской области от 4 февраля 2013 года № 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Байдибекского районного маслихата Южно-Казахстанской области от 04.02.2013 № 7).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3 апреля 2012 года № 3/20-V "О внесении изменений и дополнений в решение Южно-Казахстанского областного маслихата от 7 декабря 2011 года № 47/450-IV "Об областном бюджете на 2012-2014 годы", зарегистрированного в Реестре государственной регистрации нормативных правовых актов за № 2074, Байдибекский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Байдибекского районного маслихата от 20 декабря 2011 года № 51/297 "О районном бюджете на 2012-2014 годы" (зарегистрировано в Реестре государственной регистрации нормативных правовых актов за № 14-5-122, опубликовано 19 января 2012 года в номере 4-5 газеты «Алгабас»)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Байдибекского района на 2012-2014 годы согласно приложениям 1, 2,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- 5 913 999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- 291 357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- 7 615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- 4 734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- 5 610 293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-5 949 439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43 375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48 540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5 165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- 78 815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78 815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- 48 540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5 165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35 440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Байдибекского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Е.Байзаков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Байдибекского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С.Спабеков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Байдибекского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2012 года № 3/13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Байдибекского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51/297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2012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649"/>
        <w:gridCol w:w="688"/>
        <w:gridCol w:w="8113"/>
        <w:gridCol w:w="1982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5913999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291357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111695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111695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5610293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5610293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5610293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530"/>
        <w:gridCol w:w="709"/>
        <w:gridCol w:w="710"/>
        <w:gridCol w:w="7546"/>
        <w:gridCol w:w="2035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5949439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208760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191804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50522</w:t>
            </w:r>
          </w:p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50522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129093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129093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16611</w:t>
            </w:r>
          </w:p>
        </w:tc>
      </w:tr>
      <w:tr>
        <w:trPr>
          <w:trHeight w:val="9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111549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103105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103105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3938284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220362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220362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219930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3012466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3012101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2888220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83431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705456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79840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41236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14634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15414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625616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625616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224125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201966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201966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44956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9687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25897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80767</w:t>
            </w:r>
          </w:p>
        </w:tc>
      </w:tr>
      <w:tr>
        <w:trPr>
          <w:trHeight w:val="9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22159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22159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21851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674144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46845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34467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34467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577807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165009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165009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412798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412798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49492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10282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246052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76242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</w:t>
            </w:r>
          </w:p>
        </w:tc>
      </w:tr>
      <w:tr>
        <w:trPr>
          <w:trHeight w:val="6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27749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15310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</w:t>
            </w:r>
          </w:p>
        </w:tc>
      </w:tr>
      <w:tr>
        <w:trPr>
          <w:trHeight w:val="6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232843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34775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18117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19109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19109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171781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235995</w:t>
            </w:r>
          </w:p>
        </w:tc>
      </w:tr>
      <w:tr>
        <w:trPr>
          <w:trHeight w:val="2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235995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235995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235995</w:t>
            </w:r>
          </w:p>
        </w:tc>
      </w:tr>
      <w:tr>
        <w:trPr>
          <w:trHeight w:val="2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38549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38549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</w:t>
            </w:r>
          </w:p>
        </w:tc>
      </w:tr>
      <w:tr>
        <w:trPr>
          <w:trHeight w:val="9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12033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12033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12618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25401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25401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25401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19298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-78815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