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4c7c" w14:textId="6b24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20 декабря 2011 года № 51/297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13 ноября 2012 года № 7/33. Зарегистрировано Департаментом юстиции  Южно-Казахстанской области 16 ноября 2012 года № 2142. Утратило силу в связи с истечением срока применения - (письмо Байдибекского районного маслихата Южно-Казахстанской области от 4 февраля 2013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04.02.2013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2118,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20 декабря 2011 года № 51/297 «О районном бюджете на 2012-2014 годы» (зарегистрировано в Реестре государственной регистрации нормативных правовых актов за № 14-5-122, опубликовано 19 января 2012 года в номере 4-5 газеты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- 6 210 099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- 323 046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- 2 021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- 5 881 813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-6 245 539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98 302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- 68 027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35 440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6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Ж.Темиржанов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2012 года № 7/33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51/297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648"/>
        <w:gridCol w:w="8192"/>
        <w:gridCol w:w="1903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6210099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323046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80454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52128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5881813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5881813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27"/>
        <w:gridCol w:w="686"/>
        <w:gridCol w:w="725"/>
        <w:gridCol w:w="7694"/>
        <w:gridCol w:w="190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6245539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217639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200439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134789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4116938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267308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181070</w:t>
            </w:r>
          </w:p>
        </w:tc>
      </w:tr>
      <w:tr>
        <w:trPr>
          <w:trHeight w:val="9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 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85806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2829651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2829086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2726316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65118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9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1019979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257191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4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 за счет трансфертов из республиканского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78067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774045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664208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169895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54992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262543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77971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56704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229233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-98302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1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2012 года № 7/33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51/297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11"/>
        <w:gridCol w:w="672"/>
        <w:gridCol w:w="712"/>
        <w:gridCol w:w="967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 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