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9546" w14:textId="5ad9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2011 года № 49/392-IV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11 января 2012 года N 50/395-IV. Зарегистрировано Управлением юстиции Казыгуртского района Южно-Казахстанской области 26 января 2012 года N 14-6-153. Утратило силу в связи с истечением срока применения - (письмо Казыгуртского районного маслихата Южно-Казахстанской области от 1 февраля 2013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01.02.2013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декабря 2011 года № 48/469-ІV "О внесении изменений и дополнений в решение Южно-Казахстанского областного маслихата от 7 декабря 2011 года № 47/450-ІV "Об областном бюджете на 2012-2014 годы", зарегистрированного в Реестре государственной регистрации нормативных правовых актов за № 2067,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2011 года № 49/392-IV "О районном бюджете на 2012-2014 годы" (зарегистрировано в Реестре государственной регистрации нормативных правовых актов за № 14-6-152),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2012-2014 годы согласно приложению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10 852 832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838 105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9 994 413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10 860 261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18 627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26056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6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С.Сапаралиев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Н.Алибек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№ 50/395-IV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49/392-IV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04"/>
        <w:gridCol w:w="662"/>
        <w:gridCol w:w="7767"/>
        <w:gridCol w:w="230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10 852 832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838 105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189 746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189 746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151 447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151 447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472 893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430 935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2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9 994 413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9 994 413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9 994 413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89"/>
        <w:gridCol w:w="690"/>
        <w:gridCol w:w="710"/>
        <w:gridCol w:w="7101"/>
        <w:gridCol w:w="23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10 860 261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290 491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160 148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</w:t>
            </w:r>
          </w:p>
        </w:tc>
      </w:tr>
      <w:tr>
        <w:trPr>
          <w:trHeight w:val="14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1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5 753 452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364 808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4 137 038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4 133 026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4 117 228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43 522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359 510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228 789</w:t>
            </w:r>
          </w:p>
        </w:tc>
      </w:tr>
      <w:tr>
        <w:trPr>
          <w:trHeight w:val="14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1 733 401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1 654 423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1 619 312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1 619 312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52 344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1 861 407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1 861 407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1 861 407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1 861 407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35 042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41 501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296 388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</w:t>
            </w:r>
          </w:p>
        </w:tc>
      </w:tr>
      <w:tr>
        <w:trPr>
          <w:trHeight w:val="14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11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-26 056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№ 50/395-IV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49/392-IV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90"/>
        <w:gridCol w:w="650"/>
        <w:gridCol w:w="7851"/>
        <w:gridCol w:w="218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9 168 580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883 515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510 818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465 409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8 263 126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8 263 126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8 263 126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27"/>
        <w:gridCol w:w="729"/>
        <w:gridCol w:w="729"/>
        <w:gridCol w:w="7150"/>
        <w:gridCol w:w="21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9 168 580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252 239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157 876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</w:p>
        </w:tc>
      </w:tr>
      <w:tr>
        <w:trPr>
          <w:trHeight w:val="14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5 714 623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282 315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282 315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282 315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4 522 874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4 518 862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4 503 045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909 434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843 478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843 478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318 173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293 704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293 704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227 246</w:t>
            </w:r>
          </w:p>
        </w:tc>
      </w:tr>
      <w:tr>
        <w:trPr>
          <w:trHeight w:val="14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24 469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960 778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184 479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1 642 081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1 642 081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1 642 081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1 642 081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15 654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15 654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№ 50/395-IV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49/392-IV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50"/>
        <w:gridCol w:w="589"/>
        <w:gridCol w:w="8059"/>
        <w:gridCol w:w="203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9 525 475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929 201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196 849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196 849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152 734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152 734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551 437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502 605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8 572 580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8 572 580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8 572 580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85"/>
        <w:gridCol w:w="689"/>
        <w:gridCol w:w="650"/>
        <w:gridCol w:w="7351"/>
        <w:gridCol w:w="201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9 525 475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252 889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157 876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</w:p>
        </w:tc>
      </w:tr>
      <w:tr>
        <w:trPr>
          <w:trHeight w:val="14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6 642 305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286 070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286 070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286 070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4 486 432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4 481 432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4 465 457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1 869 803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1 799 714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1 799 714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313 173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313 173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243 154</w:t>
            </w:r>
          </w:p>
        </w:tc>
      </w:tr>
      <w:tr>
        <w:trPr>
          <w:trHeight w:val="14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1 238 412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1 226 879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1 210 200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1 210 200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774 473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774 473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774 473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774 473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№ 50/395-IV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49/392-IV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3"/>
        <w:gridCol w:w="710"/>
        <w:gridCol w:w="686"/>
        <w:gridCol w:w="7094"/>
        <w:gridCol w:w="2285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на 2012 год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179 871,0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15 610,0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14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10 749,0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10 749,0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Кокибельского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Рабатского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4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13 223,0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13 223,0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13 223,0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14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13 371,0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12 861,0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