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dcdf" w14:textId="632d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Казыгуртского районного акимата Южно-Казахстанской области от 24 января 2012 года № 39. Зарегистрировано Управлением юстиции Казыгуртского района Южно-Казахстанской области 17 февраля 2012 года № 14-6-154. Утратило силу в связи с истечением срока применения - (письмо акимата Казыгуртского района Южно-Казахстанской области от 29 января 2013 года № 166)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акимата Казыгуртского района Южно-Казахстанской области от 29.01.2013 № 166).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организаций, в которых будут проводиться общественные работы в 2012 году,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Тагаеву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Т.С.Алиев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2012 года № 39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организаций, в которых будут проводиться общественные работы в 2012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3072"/>
        <w:gridCol w:w="4232"/>
        <w:gridCol w:w="1515"/>
        <w:gridCol w:w="1764"/>
        <w:gridCol w:w="1493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общественных работ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акимов сельских округов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домов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потребительские кооперативы сельских округов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248000 квадратных метров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обороны Казыгуртского района»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организации призыва граждан (разноска повесток)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внутренних дел Казыгуртского района»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среди молодежи по пропаганде здорового образа жизни, профилактика правонарушений среди несовершеннолетних, (пилотные проекты «Охрана» и «Порядок»)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13 сельских округов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Казыгуртского района»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уход одиноких пенсионеров и инвалидов, подворный обход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одиноких престарелых, 82 детей инвалидов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Казыгуртского района»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отправка, благоустройство и озеленение территории, помощь в общественных работах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 документов, 50000 квадратных метров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Казыгуртского района»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среди молодежи по пропаганде здорового образа жизни, профилактика правонарушений среди несовершеннолетних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13 сельских округов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«Казыгуртская районная детская и юношеская спортивная школа «Жас канат»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назначения, проведение праздников по случаю знаменательных, юбилейных дат.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13 сельских округов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Казыгуртского района»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и выписка уведомлений квитанций по уплате налогов на имущество, транспортные средства и землю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уведомлений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Казыгуртское районное отделение Государственного центра по выплате пенсий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сканирование архива длительного и текущего хранения пенсионных и личных дел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Казыгуртского района»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опроса общественного мнения, помощь в республиканских региональных общественных компаниях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13 сельских округов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строительства, архитектуры и градостроительства Казыгуртского района»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филиал земельного кадастра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описей и архивных документов, формирование дел, подшивка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Казыгуртского района»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описей и архивных документов, формирование дел, подшивка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жилищного хозяйства, пассажирского транспорта, автомобильных дорог Казыгуртского района»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описей и архивных документов, формирование дел, подшивка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«Многоотраслевое государственное предприятие коммунального хозяйства Казыгурт» отдела жилищного хозяйства, пассажирского транспорта и автомобильных дорог акимата Казыгуртского района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центрального парка культуры и отдыха, благоустройство, озеленение,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квадратных метров 70000 квадратных метров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«Таза су»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оказании помощи в текущем и капитальном ремонте водопроводов, помощь по сбору оплаты за воду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метров 1500 домов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развитие языков Казыгуртского района»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культурных мероприятий, проведение работ дворовых клубов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13 сельских округов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«Дворец культуры Казыгуртского района»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назначения, проведение праздников по случаю знаменательных, юбилейных дат.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13 сельских округов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«Централизованная библиотечная система Казыгуртского района»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проверке книжного фонда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 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«Управление юстиции Казыгуртского района»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реставрация архивных книг, подготовка и комплектование книг к подшивке, подворный обход, поиск по запросам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документов, 800 домов, 200 запросов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«Центр обслуживания населения Казыгуртского района»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реставрация архивных книг, подготовка и комплектование книг к подшивке.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«Казыгуртский районный суд»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повесток; обработка и формирование дел для сдачи в архив архивных документов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штук, 500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Казыгуртского района»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Казыгуртского района»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«Казыгуртская районная центральная больница»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территории, помощь в общественных работах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квадратных метров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«Казыгуртская районная поликлиника»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территории, помощь в общественных работах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квадратных метров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«Казыгуртский районный архив»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«Газета Казыгурт тынысы»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«Казыгуртская районная территориальная инспекция»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и сельского хозяйства»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описей и архивных документов, формирование дел, подшивка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Казыгуртский районный отдел Южно-Казахстанского филиала департамента Экологии Шу-Талас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описей и архивных документов, формирование дел, подшивка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«Казыгуртский районный центр по выдаче разовых талонов»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при сборах разовых выплат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филиал центра по недвижимости по Южно-Казахстанской области Республиканского государственного казенного предприятия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описей и архивных документов, формирование дел, подшивка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документов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национальный природный парк Сайрам-Угам»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озеленение,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 квадратных метров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«Жасыл желек»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озеленение,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квадратных метров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