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43e9" w14:textId="8f64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2011 года № 49/392-IV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13 апреля 2012 года № 4/31-V. Зарегистрировано Управлением юстиции Казыгуртского района Южно-Казахстанской области 28 апреля 2012 года № 14-6-162. Утратило силу в связи с истечением срока применения - (письмо Казыгуртского районного маслихата Южно-Казахстанской области от 1 февраля 2013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01.02.2013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№ 47/450-ІV "Об областном бюджете на 2012-2014 годы", зарегистрированного в Реестре государственной регистрации нормативных правовых актов за № 2074,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2011 года № 49/392-IV "О районном бюджете на 2012-2014 годы" (зарегистрировано в Реестре государственной регистрации нормативных правовых актов за № 14-6-152, опубликовано 13 января 2012 года в газете «Казыгурт тынысы»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«10 984 403» заменить цифрами «11 013 149»;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«10 125 984» заменить цифрами «10 154 730»;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«11 007 482» заменить цифрами «11 036 228»;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«18 627» заменить цифрами «23 481»;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«29 124» заменить цифрами «33 978»;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«- 41 706» заменить цифрами «-46 560»;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«41 706» заменить цифрами «46 560».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А.Мамытбаев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4/31-V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709"/>
        <w:gridCol w:w="767"/>
        <w:gridCol w:w="7783"/>
        <w:gridCol w:w="21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11 013 149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838 105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472 893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10 154 730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10 154 730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10 154 730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27"/>
        <w:gridCol w:w="689"/>
        <w:gridCol w:w="728"/>
        <w:gridCol w:w="7254"/>
        <w:gridCol w:w="21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11 036 228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290 974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268 286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160 933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159 733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14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5 746 202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364 808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4 141 765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4 137 753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4 122 355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1 128 024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1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1 029 434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1 029 434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394 502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370 769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370 769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228 789</w:t>
            </w:r>
          </w:p>
        </w:tc>
      </w:tr>
      <w:tr>
        <w:trPr>
          <w:trHeight w:val="14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1 733 959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сельских населенных пунктов по Программе занятости 2020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1 600 684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1 565 573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1 565 573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41 446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14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-46 560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