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a715" w14:textId="4c5a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в Казыгуртском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27 августа 2012 года № 398. Зарегистрировано Департаментом юстиции Южно-Казахстанской области 3 октября 2012 года № 2109. Утратило силу постановлением акимата Казыгуртского района Южно-Казахстанской области от 29 апреля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29.04.2016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Казыгуртского района Южно-Казахстанской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для инвалидов в размере трех процентов от общей численности рабочих мест в Казыгуртском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постановления акимата Казыгуртского района от 9 марта 2010 года № 70 "Об установления квоты рабочих мест для инвалидов" (зарегистрированное в Реестре государственной регистрации нормативных правовых актов № 14-6-95, опубликовано в газете "Казыгурт тынысы" 9 апреля 2010 года № 26-27).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района Турсынкулова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