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3503" w14:textId="d4b3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Казыгуртского района от 5 апреля 2012 года № 174 "Об организации и обеспечении очередного призыва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29 августа 2012 года № 429. Зарегистрировано Департаментом юстиции Южно-Казахстанской области 9 октября 2012 года № 2111. Утратило силу в связи с истечением срока применения - (письмо акимата Казыгуртского района Южно-Казахстанской области от 29 января 2013 года № 166)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Казыгуртского района Южно-Казахстанской области от 29.01.2013 № 166).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5 апреля 2012 года № 174 «Об организации и обеспечении очередного призыва на срочную воинскую службу в апреле-июне и октябре-декабре 2012 года» (зарегистрировано в Реестре государственной регистрации нормативных правовых актов за номером 14-6-163, опубликовано 25 мая 2012 года в газете «Казыгурт тынысы» за № 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Турсынкулова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Кистауов Б.Д.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Казыгуртского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___________________А.Батырбаев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августа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Казыгуртского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О.Кабыштаев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августа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«Казыгуртская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Д.Алтенов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«05» апреля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«29» августа 2012 года № 429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 для 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4"/>
        <w:gridCol w:w="317"/>
        <w:gridCol w:w="6552"/>
      </w:tblGrid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Турсынкулов Серик Алтынбекович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Казыгуртского района, председатель комиссии 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Батырбаев Аман Мухтарович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 исполняющий обязанности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Отдела по делам обороны Казыгуртского района, заместитель председателя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Рахымбекулы Аян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Отдела внутренних дел Казыгуртского района (по согласованию)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Акынгазиева Айгуль Кузенбаевна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Районной центральной поликлиники,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Ибрагимова Мухаббат Балтабаевна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районной центральной поликлиники, секретарь комиссии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Резервный состав районной призывной комиссии для 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0"/>
        <w:gridCol w:w="379"/>
        <w:gridCol w:w="6664"/>
      </w:tblGrid>
      <w:tr>
        <w:trPr>
          <w:trHeight w:val="30" w:hRule="atLeast"/>
        </w:trPr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Курбан Керим Бархыулы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Казыгуртского района, председатель комиссии </w:t>
            </w:r>
          </w:p>
        </w:tc>
      </w:tr>
      <w:tr>
        <w:trPr>
          <w:trHeight w:val="30" w:hRule="atLeast"/>
        </w:trPr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Арысбаев Аймуханбет Мухтарович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призывного отделения Отдела по делам обороны Казыгуртского района, заместитель председателя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Жамалов Умиржан Сейдуллаевич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Отдела внутренних дел Казыгуртского района (по согласованию)</w:t>
            </w:r>
          </w:p>
        </w:tc>
      </w:tr>
      <w:tr>
        <w:trPr>
          <w:trHeight w:val="30" w:hRule="atLeast"/>
        </w:trPr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Полатов Алимхан Усенович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Районной центральной поликлиники,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Жиенбаева Эльмира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районной центральной поликлиники,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