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880f" w14:textId="6d48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6 декабря 2012 года № 11/80-V. Зарегистрировано Департаментом юстиции  Южно-Казахстанской области 14 декабря 2012 года № 2171.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№ 47/450-ІV «Об областном бюджете на 2012-2014 годы», зарегистрированного в Реестре государственной регистрации нормативных правовых актов за № 2152,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2011 года № 49/392-IV «О районном бюджете на 2012-2014 годы» (зарегистрировано в Реестре государственной регистрации нормативных правовых актов за № 14-6-152, опубликовано 13 января 2012 года в газете «Казыгурт тынысы»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2012-2014 годы согласно приложениям 1, 6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11 543 740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890 871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-10 631 713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11 542 987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Е.Сванов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декабря 2012 года № 11/80-V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681"/>
        <w:gridCol w:w="7998"/>
        <w:gridCol w:w="24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11 543 740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890 871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481 269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430 230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10 631 713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10 631 713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10 631 713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20"/>
        <w:gridCol w:w="821"/>
        <w:gridCol w:w="679"/>
        <w:gridCol w:w="6803"/>
        <w:gridCol w:w="24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11 542 987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294 206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271 401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163 515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6 146 991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829 525</w:t>
            </w:r>
          </w:p>
        </w:tc>
      </w:tr>
      <w:tr>
        <w:trPr>
          <w:trHeight w:val="18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717 920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4 192 389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4 187 020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4 187 020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1 125 077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1 027 009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1 027 009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395 401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370 341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370 341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237 406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1 761 494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1 647 813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30 756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317 120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98 615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98 615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25 778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25 778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34 201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-45 790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декабря 2012 года № 11/80-V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48"/>
        <w:gridCol w:w="710"/>
        <w:gridCol w:w="946"/>
        <w:gridCol w:w="6953"/>
        <w:gridCol w:w="229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