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fe2a" w14:textId="b9ef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2012-2013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Казыгуртского районного акимата Южно-Казахстанской области от 20 декабря 2012 года № 586. Зарегистрировано Департаментом юстиции  Южно-Казахстанской области 23 января 2013 года № 2211. Утратило силу в связи с истечением срока применения - (письмо аппарата акима Казыгуртского района Южно-Казахстанской области от 8 января 2014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аппарата акима Казыгуртского района Южно-Казахстанской области от 08.01.2014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Казыгуртскому району на 2012 –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Г.А.Тулепова.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1 октября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Б.Д.Кистауов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декабря 2011 года № 591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видам субсидируемых приоритетных сельскохозяйственных культур на 2011-2012 годы по Казыгуртскому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2787"/>
        <w:gridCol w:w="2323"/>
        <w:gridCol w:w="2403"/>
        <w:gridCol w:w="3898"/>
      </w:tblGrid>
      <w:tr>
        <w:trPr>
          <w:trHeight w:val="28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Оптимальные сроки 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Замечания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30.11.2012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сложившихся погодно-климатических условий года пашневые и орошаемые земли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30.02.2013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 и на силос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Люцерна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Сафлор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