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7f5f" w14:textId="9b07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21 декабря 2011 года № 54-355-IV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12 марта 2012 года N 2-9-V. Зарегистрировано Управлением юстиции Мактааральского района Южно-Казахстанской области 15 марта 2012 года N 14-7-164. Утратило силу в связи с истечением срока применения - (письмо Мактааральского районного маслихата Южно-Казахстанской области от 04 февраля 2013 года № 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 от 04.02.2013 № 13).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24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2070,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Мактааральского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54-355-IV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14-7-157, опубликовано в газете «Мақтаарал» за № 4 от 27 января, за № 5 от 3 февраля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«20303674» заменить цифрами «19891417»;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«18998840» заменить цифрами «18586583»;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«20373105» заменить цифрами «20019525»;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«-118920» заменить цифрами «-177597»;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«118920» заменить цифрами «177597»;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«12764» заменить цифрами «10205»;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«68582» заменить цифрами «124700».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О.Шылмурзаева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О.Нуржанов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марта 2012 года № 2-9-V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54-355-IV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88"/>
        <w:gridCol w:w="779"/>
        <w:gridCol w:w="780"/>
        <w:gridCol w:w="7292"/>
        <w:gridCol w:w="213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19 891 417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1 266 795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509 974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509 974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265 719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106 880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104 465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18 586 583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18 586 583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18 586 583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20 019 525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479 771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99 578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99 578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335 538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335 538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14 793 122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1 300 572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1 268 572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1 266 222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10 460 068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10 449 368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10 179 471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53 595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2 998 306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13 974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30 735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2 768 306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2 768 306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1 061 027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1 010 934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1 010 934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130 840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30 948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105 573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567 900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50 093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1 244 986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972 303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230 426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731 877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731 877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272 683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692 915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305 533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182 533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99 135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74 289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39 145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24 605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122 267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14 899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41 093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56 988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381 930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381 930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381 930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381 930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89 264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77 129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54 229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16 419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-177 597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