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ff13" w14:textId="81df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2011 года № 54-355-IV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16 апреля 2012 года № 4-25-V. Зарегистрировано Управлением юстиции Мактааральского района Южно-Казахстанской области 18 апреля 2012 года № 14-7-165. Утратило силу в связи с истечением срока применения - (письмо Мактааральского районного маслихата Южно-Казахстанской области от 04 февраля 2013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 от 04.02.2013 № 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2074,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2011 года № 54-355-IV "О районном бюджете на 2012-2014 годы" (зарегистрировано в Реестре государственной регистрации нормативных правовых актов за № 14-7-157, опубликовано в газете «Мақтаарал» за № 4 от 27 января, за № 5 от 3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«19891417» заменить цифрами «21150414»;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«18586583» заменить цифрами «19845580»;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«20019525» заменить цифрами «21275963»;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«49489» заменить цифрами «52048».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О.Нуржанов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4-5-V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54-355-IV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28"/>
        <w:gridCol w:w="690"/>
        <w:gridCol w:w="671"/>
        <w:gridCol w:w="7237"/>
        <w:gridCol w:w="20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21 150 414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19 845 580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19 845 580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19 845 580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21 275 963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479 751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14 539 532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1 263 222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10 524 443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10 243 846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2 680 341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1 138 370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1 088 277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1 088 277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208 183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567 900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2 660 823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2 094 961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296 683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782 939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782 939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