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3c1b7" w14:textId="b73c1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видов общественных работ для привлечения граждан, осужденных
на привлечение к общественным работам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Мактааральского районного акимата Южно-Казахстанской области от 10 мая 2012 года № 941. Зарегистрировано Управлением юстиции Мактааральского района Южно-Казахстанской области 14 июня 2012 года № 14-7-167. Утратило силу постановлением акимата Мактааральского района Южно-Казахстанской области от 19 марта 2015 года № 363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постановлением акимата Мактааральского района Южно-Казахстанской области от 19.03.2015 № 363.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основании пункта 1 </w:t>
      </w:r>
      <w:r>
        <w:rPr>
          <w:rFonts w:ascii="Times New Roman"/>
          <w:b w:val="false"/>
          <w:i w:val="false"/>
          <w:color w:val="000000"/>
          <w:sz w:val="28"/>
        </w:rPr>
        <w:t>статьи 42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Уголовного кодекса Республики Казахстан от 16 июля 1997 года, пункта 1 </w:t>
      </w:r>
      <w:r>
        <w:rPr>
          <w:rFonts w:ascii="Times New Roman"/>
          <w:b w:val="false"/>
          <w:i w:val="false"/>
          <w:color w:val="000000"/>
          <w:sz w:val="28"/>
        </w:rPr>
        <w:t>статьи 30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Уголовно-исполнительного кодекса Республики Казахстан от 13 декабря 1997 года,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«О местном государственном управлении и самоуправлении в Республике Казахстан», акимат Мактааральского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виды общественных полезных работ для осужденных, привлеченных к общественным работам в виде наказания: благоустройство и уборка территорий городского, поселковых и сельских округов.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Места для отбывания осужденными наказания в виде привлечения к общественным работам: государственное коммунальное предприятие на праве хозяйственного ведения «Мақтарал-Жасыл желек» акимата Мактааральского района, государственное коммунальное предприятие на праве хозяйственного ведения «Мактарал-сервис» акимата Мактааральского района и государственное коммунальное предприятие на праве хозяйственного ведения «Жетысай» отдела жилищно-коммунального хозяйства, пассажирского транспорта и автомобильных дорог акимата Мактааральского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Акимам городского, поселковых и сельских округов по согласованию с уголовно-исполнительной инспекцией Мактааральского района ежеквартально представлять в суды списки объектов для отбывания осужденными наказания в виде привлечения к общественным работам.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района Б.Калжанова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С.Турбеков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