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6fb6ef" w14:textId="c6fb6e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Мактааральского районного маслихата от 21 декабря 2011 года № 54-355-IV "О районном бюджете на 2012-2014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Мактааральского районного маслихата Южно-Казахстанской области от 4 декабря 2012 года № 11-53-V. Зарегистрировано Департаментом юстиции Южно-Казахстанской области 6 декабря 2012 года № 2155. Утратило силу в связи с истечением срока применения - (письмо Мактааральского районного маслихата Южно-Казахстанской области от 04 февраля 2013 года № 13)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в связи с истечением срока применения - (письмо Мактааральского районного маслихата Южно-Казахстанской области от 04.02.2013 № 13).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«О местном государственном управлении и самоуправлении в Республике Казахстан» и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Южно-Казахстанского областного маслихата от 29 ноября 2012 года № 8/69-V «О внесении изменений в решение Южно-Казахстанского областного маслихата от 7 декабря 2011 года № 47/450-IV «Об областном бюджете на 2012-2014 годы», зарегистрированного в Реестре государственной регистрации нормативных правовых актов за № 2152, Мактааральский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Мактааральского районного маслихата от 21 декабря 2011 года № 54-355-IV «О районном бюджете на 2012-2014 годы» (зарегистрировано в Реестре государственной регистрации нормативных правовых актов за № 14-7-157, опубликовано в газете «Мақтаарал» за № 4 от 27 января, за № 5 от 3 февраля 2012 года)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Утвердить районный бюджет Мактааральского района на 2012-2014 годы согласно приложениям 1, 2 и 3 соответственно, в том числе на 2012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22443568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1280624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9469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14567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21138908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22569117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52048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63102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11054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-177597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177597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63102 тысячи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10205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124700 тысяч тенге.».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2012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 районного маслихата:   З.Ахмет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районного маслихата:             О.Нуржанов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к решению Мактааральского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 от 4 декабря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года № 11-53-V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 к решению Мактааральского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 от 21 декабря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года № 54-355-IV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2012 год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6"/>
        <w:gridCol w:w="707"/>
        <w:gridCol w:w="651"/>
        <w:gridCol w:w="670"/>
        <w:gridCol w:w="6962"/>
        <w:gridCol w:w="2304"/>
      </w:tblGrid>
      <w:tr>
        <w:trPr>
          <w:trHeight w:val="2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3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Доходы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22 443 568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1 280 624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486 898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486 898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410 838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410 838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282 545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123 598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38 096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104 756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16 095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66 795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30 233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6 200</w:t>
            </w:r>
          </w:p>
        </w:tc>
      </w:tr>
      <w:tr>
        <w:trPr>
          <w:trHeight w:val="49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29 144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1 218</w:t>
            </w:r>
          </w:p>
        </w:tc>
      </w:tr>
      <w:tr>
        <w:trPr>
          <w:trHeight w:val="99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33 548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33 548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9 469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3 962</w:t>
            </w:r>
          </w:p>
        </w:tc>
      </w:tr>
      <w:tr>
        <w:trPr>
          <w:trHeight w:val="49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</w:t>
            </w:r>
          </w:p>
        </w:tc>
      </w:tr>
      <w:tr>
        <w:trPr>
          <w:trHeight w:val="49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3 394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5 507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5 507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14 567</w:t>
            </w:r>
          </w:p>
        </w:tc>
      </w:tr>
      <w:tr>
        <w:trPr>
          <w:trHeight w:val="49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49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13 067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13 067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21 138 908</w:t>
            </w:r>
          </w:p>
        </w:tc>
      </w:tr>
      <w:tr>
        <w:trPr>
          <w:trHeight w:val="49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21 138 908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21 138 908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3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Затраты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22 569 117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469 116</w:t>
            </w:r>
          </w:p>
        </w:tc>
      </w:tr>
      <w:tr>
        <w:trPr>
          <w:trHeight w:val="49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440 028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13 496</w:t>
            </w:r>
          </w:p>
        </w:tc>
      </w:tr>
      <w:tr>
        <w:trPr>
          <w:trHeight w:val="49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13 496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83 628</w:t>
            </w:r>
          </w:p>
        </w:tc>
      </w:tr>
      <w:tr>
        <w:trPr>
          <w:trHeight w:val="49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83 628</w:t>
            </w:r>
          </w:p>
        </w:tc>
      </w:tr>
      <w:tr>
        <w:trPr>
          <w:trHeight w:val="49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342 904</w:t>
            </w:r>
          </w:p>
        </w:tc>
      </w:tr>
      <w:tr>
        <w:trPr>
          <w:trHeight w:val="73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342 904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49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27 588</w:t>
            </w:r>
          </w:p>
        </w:tc>
      </w:tr>
      <w:tr>
        <w:trPr>
          <w:trHeight w:val="49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27 588</w:t>
            </w:r>
          </w:p>
        </w:tc>
      </w:tr>
      <w:tr>
        <w:trPr>
          <w:trHeight w:val="12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27 468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16 881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16 881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16 881</w:t>
            </w:r>
          </w:p>
        </w:tc>
      </w:tr>
      <w:tr>
        <w:trPr>
          <w:trHeight w:val="49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16 881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15 787 743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1 892 074</w:t>
            </w:r>
          </w:p>
        </w:tc>
      </w:tr>
      <w:tr>
        <w:trPr>
          <w:trHeight w:val="49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1 491 929</w:t>
            </w:r>
          </w:p>
        </w:tc>
      </w:tr>
      <w:tr>
        <w:trPr>
          <w:trHeight w:val="172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воспитателям детских садов, мини-центров, школ-интернатов: общего типа, специальных (коррекционных), специализированных для одаренных детей, организаций образования для детей-сирот и детей, оставшихся без попечения родителей, центров адаптации несовершеннолетних за счет трансфертов из республиканского бюджета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2 350</w:t>
            </w:r>
          </w:p>
        </w:tc>
      </w:tr>
      <w:tr>
        <w:trPr>
          <w:trHeight w:val="49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1 489 579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400 145</w:t>
            </w:r>
          </w:p>
        </w:tc>
      </w:tr>
      <w:tr>
        <w:trPr>
          <w:trHeight w:val="49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21 824</w:t>
            </w:r>
          </w:p>
        </w:tc>
      </w:tr>
      <w:tr>
        <w:trPr>
          <w:trHeight w:val="49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дошкольных организациях образования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378 321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10 378 431</w:t>
            </w:r>
          </w:p>
        </w:tc>
      </w:tr>
      <w:tr>
        <w:trPr>
          <w:trHeight w:val="49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11 100</w:t>
            </w:r>
          </w:p>
        </w:tc>
      </w:tr>
      <w:tr>
        <w:trPr>
          <w:trHeight w:val="49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11 100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10 367 331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10 094 122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54 620</w:t>
            </w:r>
          </w:p>
        </w:tc>
      </w:tr>
      <w:tr>
        <w:trPr>
          <w:trHeight w:val="99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оплаты труда учителям, прошедшим повышение квалификации по учебным программам АОО «Назарбаев Интеллектуальные школы» за счет трансфертов из республиканского бюджета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2 287</w:t>
            </w:r>
          </w:p>
        </w:tc>
      </w:tr>
      <w:tr>
        <w:trPr>
          <w:trHeight w:val="172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организаций начального, основного среднего, общего среднего образования: школы, школы-интернаты: (общего типа, специальных (коррекционных), специализированных для одаренных детей; организаций для детей-сирот и детей, оставшихся без попечения родителей) за счет трансфертов из республиканского бюджета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216 302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профессиональное, послесреднее образование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34 194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34 194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профессионального обучения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34 194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3 483 044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1 002 583</w:t>
            </w:r>
          </w:p>
        </w:tc>
      </w:tr>
      <w:tr>
        <w:trPr>
          <w:trHeight w:val="49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13 740</w:t>
            </w:r>
          </w:p>
        </w:tc>
      </w:tr>
      <w:tr>
        <w:trPr>
          <w:trHeight w:val="73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127 527</w:t>
            </w:r>
          </w:p>
        </w:tc>
      </w:tr>
      <w:tr>
        <w:trPr>
          <w:trHeight w:val="99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за счет трансфертов из республиканского бюджета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32 437</w:t>
            </w:r>
          </w:p>
        </w:tc>
      </w:tr>
      <w:tr>
        <w:trPr>
          <w:trHeight w:val="73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 за счет трансфертов из республиканского бюджета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57 764</w:t>
            </w:r>
          </w:p>
        </w:tc>
      </w:tr>
      <w:tr>
        <w:trPr>
          <w:trHeight w:val="49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771 115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2 480 461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2 480 461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49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73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1 139 405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1 088 333</w:t>
            </w:r>
          </w:p>
        </w:tc>
      </w:tr>
      <w:tr>
        <w:trPr>
          <w:trHeight w:val="49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1 088 333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207 606</w:t>
            </w:r>
          </w:p>
        </w:tc>
      </w:tr>
      <w:tr>
        <w:trPr>
          <w:trHeight w:val="12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33 819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Оказания жилищной помощи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22 000</w:t>
            </w:r>
          </w:p>
        </w:tc>
      </w:tr>
      <w:tr>
        <w:trPr>
          <w:trHeight w:val="49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37 098</w:t>
            </w:r>
          </w:p>
        </w:tc>
      </w:tr>
      <w:tr>
        <w:trPr>
          <w:trHeight w:val="49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2 400</w:t>
            </w:r>
          </w:p>
        </w:tc>
      </w:tr>
      <w:tr>
        <w:trPr>
          <w:trHeight w:val="49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105 400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579 331</w:t>
            </w:r>
          </w:p>
        </w:tc>
      </w:tr>
      <w:tr>
        <w:trPr>
          <w:trHeight w:val="12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33 963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41 716</w:t>
            </w:r>
          </w:p>
        </w:tc>
      </w:tr>
      <w:tr>
        <w:trPr>
          <w:trHeight w:val="49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51 072</w:t>
            </w:r>
          </w:p>
        </w:tc>
      </w:tr>
      <w:tr>
        <w:trPr>
          <w:trHeight w:val="49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51 072</w:t>
            </w:r>
          </w:p>
        </w:tc>
      </w:tr>
      <w:tr>
        <w:trPr>
          <w:trHeight w:val="73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46 976</w:t>
            </w:r>
          </w:p>
        </w:tc>
      </w:tr>
      <w:tr>
        <w:trPr>
          <w:trHeight w:val="49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4 096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2 769 842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272 079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3 400</w:t>
            </w:r>
          </w:p>
        </w:tc>
      </w:tr>
      <w:tr>
        <w:trPr>
          <w:trHeight w:val="49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3 400</w:t>
            </w:r>
          </w:p>
        </w:tc>
      </w:tr>
      <w:tr>
        <w:trPr>
          <w:trHeight w:val="73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58 937</w:t>
            </w:r>
          </w:p>
        </w:tc>
      </w:tr>
      <w:tr>
        <w:trPr>
          <w:trHeight w:val="49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сельских населенных пунктов по Программе занятости 2020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58 937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169 154</w:t>
            </w:r>
          </w:p>
        </w:tc>
      </w:tr>
      <w:tr>
        <w:trPr>
          <w:trHeight w:val="49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сельских населенных пунктов по Программе занятости 2020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169 154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40 588</w:t>
            </w:r>
          </w:p>
        </w:tc>
      </w:tr>
      <w:tr>
        <w:trPr>
          <w:trHeight w:val="49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40 588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2 169 477</w:t>
            </w:r>
          </w:p>
        </w:tc>
      </w:tr>
      <w:tr>
        <w:trPr>
          <w:trHeight w:val="73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287 377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287 377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1 882 100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1 882 100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328 286</w:t>
            </w:r>
          </w:p>
        </w:tc>
      </w:tr>
      <w:tr>
        <w:trPr>
          <w:trHeight w:val="49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160 000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32 000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128 000</w:t>
            </w:r>
          </w:p>
        </w:tc>
      </w:tr>
      <w:tr>
        <w:trPr>
          <w:trHeight w:val="73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168 286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41 063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32 602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94 011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639 673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194 753</w:t>
            </w:r>
          </w:p>
        </w:tc>
      </w:tr>
      <w:tr>
        <w:trPr>
          <w:trHeight w:val="49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194 753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194 753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299 502</w:t>
            </w:r>
          </w:p>
        </w:tc>
      </w:tr>
      <w:tr>
        <w:trPr>
          <w:trHeight w:val="49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174 129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160 118</w:t>
            </w:r>
          </w:p>
        </w:tc>
      </w:tr>
      <w:tr>
        <w:trPr>
          <w:trHeight w:val="49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2 577</w:t>
            </w:r>
          </w:p>
        </w:tc>
      </w:tr>
      <w:tr>
        <w:trPr>
          <w:trHeight w:val="73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11 434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125 373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125 373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94 121</w:t>
            </w:r>
          </w:p>
        </w:tc>
      </w:tr>
      <w:tr>
        <w:trPr>
          <w:trHeight w:val="49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84 371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73 087</w:t>
            </w:r>
          </w:p>
        </w:tc>
      </w:tr>
      <w:tr>
        <w:trPr>
          <w:trHeight w:val="49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11 284</w:t>
            </w:r>
          </w:p>
        </w:tc>
      </w:tr>
      <w:tr>
        <w:trPr>
          <w:trHeight w:val="49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9 750</w:t>
            </w:r>
          </w:p>
        </w:tc>
      </w:tr>
      <w:tr>
        <w:trPr>
          <w:trHeight w:val="49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</w:t>
            </w:r>
          </w:p>
        </w:tc>
      </w:tr>
      <w:tr>
        <w:trPr>
          <w:trHeight w:val="49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3 750</w:t>
            </w:r>
          </w:p>
        </w:tc>
      </w:tr>
      <w:tr>
        <w:trPr>
          <w:trHeight w:val="49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51 297</w:t>
            </w:r>
          </w:p>
        </w:tc>
      </w:tr>
      <w:tr>
        <w:trPr>
          <w:trHeight w:val="49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20 332</w:t>
            </w:r>
          </w:p>
        </w:tc>
      </w:tr>
      <w:tr>
        <w:trPr>
          <w:trHeight w:val="49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8 621</w:t>
            </w:r>
          </w:p>
        </w:tc>
      </w:tr>
      <w:tr>
        <w:trPr>
          <w:trHeight w:val="49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11 711</w:t>
            </w:r>
          </w:p>
        </w:tc>
      </w:tr>
      <w:tr>
        <w:trPr>
          <w:trHeight w:val="49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22 045</w:t>
            </w:r>
          </w:p>
        </w:tc>
      </w:tr>
      <w:tr>
        <w:trPr>
          <w:trHeight w:val="73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11 727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10 318</w:t>
            </w:r>
          </w:p>
        </w:tc>
      </w:tr>
      <w:tr>
        <w:trPr>
          <w:trHeight w:val="49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8 920</w:t>
            </w:r>
          </w:p>
        </w:tc>
      </w:tr>
      <w:tr>
        <w:trPr>
          <w:trHeight w:val="49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5 121</w:t>
            </w:r>
          </w:p>
        </w:tc>
      </w:tr>
      <w:tr>
        <w:trPr>
          <w:trHeight w:val="49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3 799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882 572</w:t>
            </w:r>
          </w:p>
        </w:tc>
      </w:tr>
      <w:tr>
        <w:trPr>
          <w:trHeight w:val="49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882 572</w:t>
            </w:r>
          </w:p>
        </w:tc>
      </w:tr>
      <w:tr>
        <w:trPr>
          <w:trHeight w:val="73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106 333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106 333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776 239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776 239</w:t>
            </w:r>
          </w:p>
        </w:tc>
      </w:tr>
      <w:tr>
        <w:trPr>
          <w:trHeight w:val="73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278 176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117 561</w:t>
            </w:r>
          </w:p>
        </w:tc>
      </w:tr>
      <w:tr>
        <w:trPr>
          <w:trHeight w:val="49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22 115</w:t>
            </w:r>
          </w:p>
        </w:tc>
      </w:tr>
      <w:tr>
        <w:trPr>
          <w:trHeight w:val="49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22 115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62 998</w:t>
            </w:r>
          </w:p>
        </w:tc>
      </w:tr>
      <w:tr>
        <w:trPr>
          <w:trHeight w:val="49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62 998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32 448</w:t>
            </w:r>
          </w:p>
        </w:tc>
      </w:tr>
      <w:tr>
        <w:trPr>
          <w:trHeight w:val="49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7 734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7 212</w:t>
            </w:r>
          </w:p>
        </w:tc>
      </w:tr>
      <w:tr>
        <w:trPr>
          <w:trHeight w:val="73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Возмещение владельцам стоимости изымаемых и уничтожаемых больных животных, продуктов и сырья животного происхождения 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1 503</w:t>
            </w:r>
          </w:p>
        </w:tc>
      </w:tr>
      <w:tr>
        <w:trPr>
          <w:trHeight w:val="49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14 534</w:t>
            </w:r>
          </w:p>
        </w:tc>
      </w:tr>
      <w:tr>
        <w:trPr>
          <w:trHeight w:val="49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42 287</w:t>
            </w:r>
          </w:p>
        </w:tc>
      </w:tr>
      <w:tr>
        <w:trPr>
          <w:trHeight w:val="49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42 287</w:t>
            </w:r>
          </w:p>
        </w:tc>
      </w:tr>
      <w:tr>
        <w:trPr>
          <w:trHeight w:val="73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29 287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 населенных пунктов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13 000</w:t>
            </w:r>
          </w:p>
        </w:tc>
      </w:tr>
      <w:tr>
        <w:trPr>
          <w:trHeight w:val="49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118 328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118 328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118 328</w:t>
            </w:r>
          </w:p>
        </w:tc>
      </w:tr>
      <w:tr>
        <w:trPr>
          <w:trHeight w:val="49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62 583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62 583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9 641</w:t>
            </w:r>
          </w:p>
        </w:tc>
      </w:tr>
      <w:tr>
        <w:trPr>
          <w:trHeight w:val="49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9 641</w:t>
            </w:r>
          </w:p>
        </w:tc>
      </w:tr>
      <w:tr>
        <w:trPr>
          <w:trHeight w:val="49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52 942</w:t>
            </w:r>
          </w:p>
        </w:tc>
      </w:tr>
      <w:tr>
        <w:trPr>
          <w:trHeight w:val="49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6 942</w:t>
            </w:r>
          </w:p>
        </w:tc>
      </w:tr>
      <w:tr>
        <w:trPr>
          <w:trHeight w:val="49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46 000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393 557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393 557</w:t>
            </w:r>
          </w:p>
        </w:tc>
      </w:tr>
      <w:tr>
        <w:trPr>
          <w:trHeight w:val="73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393 557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393 557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91 081</w:t>
            </w:r>
          </w:p>
        </w:tc>
      </w:tr>
      <w:tr>
        <w:trPr>
          <w:trHeight w:val="49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11 681</w:t>
            </w:r>
          </w:p>
        </w:tc>
      </w:tr>
      <w:tr>
        <w:trPr>
          <w:trHeight w:val="49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11 681</w:t>
            </w:r>
          </w:p>
        </w:tc>
      </w:tr>
      <w:tr>
        <w:trPr>
          <w:trHeight w:val="73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11 681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79 400</w:t>
            </w:r>
          </w:p>
        </w:tc>
      </w:tr>
      <w:tr>
        <w:trPr>
          <w:trHeight w:val="73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56 500</w:t>
            </w:r>
          </w:p>
        </w:tc>
      </w:tr>
      <w:tr>
        <w:trPr>
          <w:trHeight w:val="73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18 690</w:t>
            </w:r>
          </w:p>
        </w:tc>
      </w:tr>
      <w:tr>
        <w:trPr>
          <w:trHeight w:val="73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«Развитие регионов» за счет целевых трансфертов из республиканского бюджета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37 810</w:t>
            </w:r>
          </w:p>
        </w:tc>
      </w:tr>
      <w:tr>
        <w:trPr>
          <w:trHeight w:val="49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22 900</w:t>
            </w:r>
          </w:p>
        </w:tc>
      </w:tr>
      <w:tr>
        <w:trPr>
          <w:trHeight w:val="49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22 900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</w:tr>
      <w:tr>
        <w:trPr>
          <w:trHeight w:val="49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</w:tr>
      <w:tr>
        <w:trPr>
          <w:trHeight w:val="73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38 461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38 461</w:t>
            </w:r>
          </w:p>
        </w:tc>
      </w:tr>
      <w:tr>
        <w:trPr>
          <w:trHeight w:val="49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38 461</w:t>
            </w:r>
          </w:p>
        </w:tc>
      </w:tr>
      <w:tr>
        <w:trPr>
          <w:trHeight w:val="49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29 366</w:t>
            </w:r>
          </w:p>
        </w:tc>
      </w:tr>
      <w:tr>
        <w:trPr>
          <w:trHeight w:val="99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9 095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52 048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3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63 102</w:t>
            </w:r>
          </w:p>
        </w:tc>
      </w:tr>
      <w:tr>
        <w:trPr>
          <w:trHeight w:val="73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63 102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63 102</w:t>
            </w:r>
          </w:p>
        </w:tc>
      </w:tr>
      <w:tr>
        <w:trPr>
          <w:trHeight w:val="49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63 102</w:t>
            </w:r>
          </w:p>
        </w:tc>
      </w:tr>
      <w:tr>
        <w:trPr>
          <w:trHeight w:val="49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63 102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3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11 054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11 054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11 054</w:t>
            </w:r>
          </w:p>
        </w:tc>
      </w:tr>
      <w:tr>
        <w:trPr>
          <w:trHeight w:val="49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11 054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-177 597</w:t>
            </w:r>
          </w:p>
        </w:tc>
      </w:tr>
      <w:tr>
        <w:trPr>
          <w:trHeight w:val="49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(использования профицита) бюджета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177 597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3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63 102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63 102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63 102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63 102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3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10 205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10 205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10 205</w:t>
            </w:r>
          </w:p>
        </w:tc>
      </w:tr>
      <w:tr>
        <w:trPr>
          <w:trHeight w:val="49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10 205</w:t>
            </w:r>
          </w:p>
        </w:tc>
      </w:tr>
      <w:tr>
        <w:trPr>
          <w:trHeight w:val="49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10 205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3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124 700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124 700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124 700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124 700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