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7042" w14:textId="0ce7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декабря 2012 года № 12-55-V. Зарегистрировано Департаментом юстиции Южно-Казахстанской области 9 января 2013 года № 2202.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Мактааральского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23841638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1393173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22399672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23974657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243132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15260 тысяч тенге;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132170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Мактааральского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25-130-V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областного бюджета в бюджет района на 2013 год в сумме 12490796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2013 год в сумме 24000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городского, поселкового и аульного (сельского) округов районного бюджета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З. Ахмет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Нуржанов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Мактааральского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25-130-V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70"/>
        <w:gridCol w:w="22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23 841 638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17 404 067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2 318 814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10 805 110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3 802 733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3 802 733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2 042 396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1 430 784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Мактааральского районного маслихата Южно-Казахстанской области от 16.08.2013 </w:t>
      </w:r>
      <w:r>
        <w:rPr>
          <w:rFonts w:ascii="Times New Roman"/>
          <w:b w:val="false"/>
          <w:i w:val="false"/>
          <w:color w:val="ff0000"/>
          <w:sz w:val="28"/>
        </w:rPr>
        <w:t>№ 19-112-V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7"/>
        <w:gridCol w:w="707"/>
        <w:gridCol w:w="6794"/>
        <w:gridCol w:w="239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21 295 236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19 995 942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19 995 942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21 295 236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14 780 003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10 849 433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10 837 810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10 781 245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685 927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3 949 489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3 837 280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3 837 280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3 773 082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215 701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Мактааральского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13-68-V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7"/>
        <w:gridCol w:w="707"/>
        <w:gridCol w:w="6852"/>
        <w:gridCol w:w="23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19 182 549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1 312 375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17 840 823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17 840 823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17 840 823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19 182 549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572 648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11 186 881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11 175 258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685 927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2 378 382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2 276 173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2 211 975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 с разделением на бюджетные программы, направленные на реализацию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67"/>
        <w:gridCol w:w="671"/>
        <w:gridCol w:w="671"/>
        <w:gridCol w:w="94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 Мактааральского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12-55-V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городского, поселкового, и аульного (сельского) округов районного бюджета на 2013-2015 годы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2"/>
        <w:gridCol w:w="709"/>
        <w:gridCol w:w="826"/>
        <w:gridCol w:w="90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ауыл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 су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 Калыбеков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Ш. Дильдабеков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 Ералиев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Ж.Нурлыбаев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Мактаарал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